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A691" w14:textId="0D8FE307" w:rsidR="00B71694" w:rsidRDefault="00B71694" w:rsidP="00B71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VII</w:t>
      </w:r>
      <w:r>
        <w:rPr>
          <w:b/>
          <w:sz w:val="28"/>
          <w:szCs w:val="28"/>
        </w:rPr>
        <w:t>I</w:t>
      </w:r>
      <w:r w:rsidRPr="00F27CA4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</w:p>
    <w:p w14:paraId="64054840" w14:textId="77777777" w:rsidR="00B71694" w:rsidRPr="00F27CA4" w:rsidRDefault="00B71694" w:rsidP="00B71694">
      <w:pPr>
        <w:jc w:val="center"/>
        <w:rPr>
          <w:b/>
          <w:sz w:val="28"/>
          <w:szCs w:val="28"/>
        </w:rPr>
      </w:pPr>
    </w:p>
    <w:p w14:paraId="7FB6F013" w14:textId="77777777" w:rsidR="00B71694" w:rsidRPr="00F27CA4" w:rsidRDefault="00B71694" w:rsidP="00B71694">
      <w:pPr>
        <w:jc w:val="center"/>
        <w:rPr>
          <w:b/>
          <w:sz w:val="28"/>
          <w:szCs w:val="28"/>
        </w:rPr>
      </w:pPr>
      <w:r w:rsidRPr="00F27CA4">
        <w:rPr>
          <w:b/>
          <w:sz w:val="28"/>
          <w:szCs w:val="28"/>
        </w:rPr>
        <w:t>Rady Pedagogic</w:t>
      </w:r>
      <w:r>
        <w:rPr>
          <w:b/>
          <w:sz w:val="28"/>
          <w:szCs w:val="28"/>
        </w:rPr>
        <w:t>znej Przedszkola Miejskiego Nr 5</w:t>
      </w:r>
      <w:r w:rsidRPr="00F27CA4">
        <w:rPr>
          <w:b/>
          <w:sz w:val="28"/>
          <w:szCs w:val="28"/>
        </w:rPr>
        <w:t xml:space="preserve"> w Ozorkowie</w:t>
      </w:r>
    </w:p>
    <w:p w14:paraId="2824FC38" w14:textId="39B1AEBE" w:rsidR="00B71694" w:rsidRPr="00B71694" w:rsidRDefault="00B71694" w:rsidP="00B71694">
      <w:pPr>
        <w:jc w:val="center"/>
      </w:pPr>
      <w:r w:rsidRPr="00B71694">
        <w:t>z dnia 14 września 2022</w:t>
      </w:r>
      <w:r>
        <w:t xml:space="preserve"> </w:t>
      </w:r>
      <w:r w:rsidRPr="00B71694">
        <w:t>roku</w:t>
      </w:r>
    </w:p>
    <w:p w14:paraId="4F6238BA" w14:textId="557E5245" w:rsidR="004B3CA8" w:rsidRPr="00CC1B22" w:rsidRDefault="00B71694" w:rsidP="00B71694">
      <w:pPr>
        <w:jc w:val="center"/>
        <w:rPr>
          <w:b/>
        </w:rPr>
      </w:pPr>
      <w:r w:rsidRPr="00B71694">
        <w:t>w sprawie</w:t>
      </w:r>
      <w:r w:rsidRPr="00B71694">
        <w:t>:</w:t>
      </w:r>
      <w:r w:rsidRPr="00F27CA4">
        <w:rPr>
          <w:b/>
        </w:rPr>
        <w:t xml:space="preserve"> </w:t>
      </w:r>
      <w:r w:rsidRPr="00CC1B22">
        <w:rPr>
          <w:b/>
        </w:rPr>
        <w:t xml:space="preserve">wprowadzenia zmian w statucie </w:t>
      </w:r>
      <w:r>
        <w:rPr>
          <w:b/>
        </w:rPr>
        <w:t>Przedszkola Miejskiego Nr 5 w Ozorkowie</w:t>
      </w:r>
    </w:p>
    <w:p w14:paraId="06272186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263DBF03" w14:textId="77777777" w:rsidR="004B3CA8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i/>
        </w:rPr>
      </w:pPr>
      <w:r w:rsidRPr="004B3CA8">
        <w:rPr>
          <w:rFonts w:cs="Times New Roman"/>
        </w:rPr>
        <w:t>Na podstawie:</w:t>
      </w:r>
      <w:r w:rsidR="0071390D" w:rsidRPr="004B3CA8">
        <w:rPr>
          <w:rFonts w:cs="Times New Roman"/>
          <w:i/>
        </w:rPr>
        <w:t xml:space="preserve"> </w:t>
      </w:r>
    </w:p>
    <w:p w14:paraId="29D5ABCF" w14:textId="6899C2B4" w:rsidR="00DA3DE2" w:rsidRPr="004B3CA8" w:rsidRDefault="0071390D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  <w:i/>
        </w:rPr>
        <w:t>art. 8</w:t>
      </w:r>
      <w:r w:rsidR="00DA3DE2" w:rsidRPr="004B3CA8">
        <w:rPr>
          <w:rFonts w:cs="Times New Roman"/>
          <w:i/>
        </w:rPr>
        <w:t xml:space="preserve">2 ust. 2 w związku z art. </w:t>
      </w:r>
      <w:r w:rsidRPr="004B3CA8">
        <w:rPr>
          <w:rFonts w:cs="Times New Roman"/>
          <w:i/>
        </w:rPr>
        <w:t>8</w:t>
      </w:r>
      <w:r w:rsidR="00DA3DE2" w:rsidRPr="004B3CA8">
        <w:rPr>
          <w:rFonts w:cs="Times New Roman"/>
          <w:i/>
        </w:rPr>
        <w:t xml:space="preserve">0 ust. 2 pkt 1 Ustawy </w:t>
      </w:r>
      <w:r w:rsidR="0018627C" w:rsidRPr="004B3CA8">
        <w:rPr>
          <w:rFonts w:cs="Times New Roman"/>
          <w:i/>
        </w:rPr>
        <w:t>z dnia 14 grudnia 2016 r. – Prawo oświatowe (</w:t>
      </w:r>
      <w:r w:rsidR="004B3CA8" w:rsidRPr="004B3CA8">
        <w:rPr>
          <w:rFonts w:cs="Times New Roman"/>
          <w:i/>
        </w:rPr>
        <w:t xml:space="preserve">t. j. </w:t>
      </w:r>
      <w:r w:rsidR="0018627C" w:rsidRPr="004B3CA8">
        <w:rPr>
          <w:rFonts w:cs="Times New Roman"/>
          <w:i/>
        </w:rPr>
        <w:t>Dz. U. z 20</w:t>
      </w:r>
      <w:r w:rsidR="003C5640">
        <w:rPr>
          <w:rFonts w:cs="Times New Roman"/>
          <w:i/>
        </w:rPr>
        <w:t>2</w:t>
      </w:r>
      <w:r w:rsidR="00FA71A8">
        <w:rPr>
          <w:rFonts w:cs="Times New Roman"/>
          <w:i/>
        </w:rPr>
        <w:t>1</w:t>
      </w:r>
      <w:r w:rsidR="0018627C" w:rsidRPr="004B3CA8">
        <w:rPr>
          <w:rFonts w:cs="Times New Roman"/>
          <w:i/>
        </w:rPr>
        <w:t xml:space="preserve"> r. poz. </w:t>
      </w:r>
      <w:r w:rsidR="00FA71A8">
        <w:rPr>
          <w:rFonts w:cs="Times New Roman"/>
          <w:i/>
        </w:rPr>
        <w:t>1082</w:t>
      </w:r>
      <w:r w:rsidR="00706A96" w:rsidRPr="004B3CA8">
        <w:rPr>
          <w:rFonts w:cs="Times New Roman"/>
          <w:i/>
        </w:rPr>
        <w:t xml:space="preserve"> z</w:t>
      </w:r>
      <w:r w:rsidR="00B839FA">
        <w:rPr>
          <w:rFonts w:cs="Times New Roman"/>
          <w:i/>
        </w:rPr>
        <w:t xml:space="preserve">e </w:t>
      </w:r>
      <w:r w:rsidR="00706A96" w:rsidRPr="004B3CA8">
        <w:rPr>
          <w:rFonts w:cs="Times New Roman"/>
          <w:i/>
        </w:rPr>
        <w:t>zm.</w:t>
      </w:r>
      <w:r w:rsidR="0018627C" w:rsidRPr="004B3CA8">
        <w:rPr>
          <w:rFonts w:cs="Times New Roman"/>
          <w:i/>
        </w:rPr>
        <w:t>);</w:t>
      </w:r>
      <w:r w:rsidR="00DA3DE2" w:rsidRPr="004B3CA8">
        <w:rPr>
          <w:rFonts w:cs="Times New Roman"/>
          <w:i/>
        </w:rPr>
        <w:t xml:space="preserve"> </w:t>
      </w:r>
    </w:p>
    <w:p w14:paraId="6F3E6A26" w14:textId="77777777" w:rsidR="00777C1C" w:rsidRDefault="00777C1C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052CF640" w14:textId="0FB35E89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</w:rPr>
        <w:t>uchwala się co następuje:</w:t>
      </w:r>
    </w:p>
    <w:p w14:paraId="28EFA4C2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0C90601A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4B3CA8">
        <w:rPr>
          <w:rFonts w:cs="Times New Roman"/>
          <w:bCs/>
        </w:rPr>
        <w:t>§ 1.</w:t>
      </w:r>
    </w:p>
    <w:p w14:paraId="19C36CB6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14:paraId="792E3C7C" w14:textId="0CFD1C70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</w:rPr>
        <w:t xml:space="preserve">W statucie </w:t>
      </w:r>
      <w:r w:rsidR="008A0966" w:rsidRPr="008A0966">
        <w:rPr>
          <w:rFonts w:cs="Times New Roman"/>
        </w:rPr>
        <w:t xml:space="preserve">Przedszkola Miejskiego Nr 5 w Ozorkowie </w:t>
      </w:r>
      <w:r w:rsidRPr="004B3CA8">
        <w:rPr>
          <w:rFonts w:cs="Times New Roman"/>
        </w:rPr>
        <w:t>wprowadza się następujące zmiany:</w:t>
      </w:r>
    </w:p>
    <w:p w14:paraId="2E63E74F" w14:textId="6671963B" w:rsidR="00F26343" w:rsidRDefault="00B839FA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 pkt 4 otrzymuje brzmienie:</w:t>
      </w:r>
    </w:p>
    <w:p w14:paraId="2E9D44DA" w14:textId="11EDA223" w:rsid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839FA">
        <w:rPr>
          <w:rFonts w:cs="Times New Roman"/>
          <w:bCs/>
        </w:rPr>
        <w:t>4) rodzicach – należy przez to rozumieć prawnych opiekunów dziecka oraz osoby (podmioty) sprawujące pieczę zastępczą nad dzieckiem, a w przypadku dzieci z doświadczeniem migracyjnym w związku z wojną na Ukrainie, także osoby sprawujące nad nimi opiekę;</w:t>
      </w:r>
      <w:r>
        <w:rPr>
          <w:rFonts w:cs="Times New Roman"/>
          <w:bCs/>
        </w:rPr>
        <w:t>”;</w:t>
      </w:r>
    </w:p>
    <w:p w14:paraId="25F9424F" w14:textId="1214141E" w:rsidR="00B839FA" w:rsidRDefault="00B839FA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 ust. 2 po pkt 17 dodaje się pkt 18 w brzmieniu:</w:t>
      </w:r>
    </w:p>
    <w:p w14:paraId="7C2EBAEB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839FA">
        <w:rPr>
          <w:rFonts w:cs="Times New Roman"/>
          <w:bCs/>
        </w:rPr>
        <w:t>18)</w:t>
      </w:r>
      <w:r w:rsidRPr="00B839FA">
        <w:rPr>
          <w:rFonts w:cs="Times New Roman"/>
          <w:bCs/>
        </w:rPr>
        <w:tab/>
        <w:t>Tworzenie sytuacji edukacyjnych sprzyjających poznawaniu różnych zawodów. Prowadzenie działań w zakresie doradztwa zawodowego/preorientacji zawodowej w przedszkolu, która ma na celu wstępne zapoznanie dzieci z wybranymi zawodami oraz pobudzanie i rozwijanie ich zainteresowań i uzdolnień m.in. poprzez:</w:t>
      </w:r>
    </w:p>
    <w:p w14:paraId="27C5B92A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a) prowadzenie zajęć mających na celu poznawanie własnych zasobów: dziecko określa, co lubi robić, podaje przykłady różnych zainteresowań, opowiada o sobie w grupie rówieśniczej;</w:t>
      </w:r>
    </w:p>
    <w:p w14:paraId="675D5A65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b) organizowanie spotkań z pasjonatami oraz przedstawicielami różnych zawód: strażak, policjant, lekarz, górnik itp.,</w:t>
      </w:r>
    </w:p>
    <w:p w14:paraId="27548C8E" w14:textId="5489C5C6" w:rsid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c) organizowanie wycieczek do zakładów pracy.</w:t>
      </w:r>
      <w:r>
        <w:rPr>
          <w:rFonts w:cs="Times New Roman"/>
          <w:bCs/>
        </w:rPr>
        <w:t>”;</w:t>
      </w:r>
    </w:p>
    <w:p w14:paraId="32195D11" w14:textId="284BCC76" w:rsidR="00B839FA" w:rsidRDefault="00B839FA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 ust. 5a otrzymuje brzmienie:</w:t>
      </w:r>
    </w:p>
    <w:p w14:paraId="7EEF9EEF" w14:textId="0896ADAE" w:rsid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839FA">
        <w:rPr>
          <w:rFonts w:cs="Times New Roman"/>
          <w:bCs/>
        </w:rPr>
        <w:t>5a. W okresie czasowego ograniczenia funkcjonowania jednostek systemu oświaty w związku z zapobieganiem, przeciwdziałaniem i zwalczaniem chorobom zakaźnym, realizacja zadań przedszkola  odbywa się poprzez organizację zajęć z wykorzystaniem metod i technik kształcenia na odległość.</w:t>
      </w:r>
      <w:r>
        <w:rPr>
          <w:rFonts w:cs="Times New Roman"/>
          <w:bCs/>
        </w:rPr>
        <w:t>”;</w:t>
      </w:r>
    </w:p>
    <w:p w14:paraId="34AE930B" w14:textId="7983707A" w:rsidR="00B839FA" w:rsidRDefault="00B839FA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 po ust. 10 dodaje się ust. 11 w brzmieniu:</w:t>
      </w:r>
    </w:p>
    <w:p w14:paraId="427EF946" w14:textId="3467CAB1" w:rsid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839FA">
        <w:rPr>
          <w:rFonts w:cs="Times New Roman"/>
          <w:bCs/>
        </w:rPr>
        <w:t>11.</w:t>
      </w:r>
      <w:r w:rsidRPr="00B839FA">
        <w:rPr>
          <w:rFonts w:cs="Times New Roman"/>
          <w:bCs/>
        </w:rPr>
        <w:tab/>
        <w:t>W okresie prowadzenia zajęć z wykorzystaniem metod i technik kształcenia na odległość dyrektor przekazuje rodzicom i nauczycielom informację o sposobie i trybie realizacji zadań w zakresie organizacji kształcenia specjalnego, pomocy psychologiczno-pedagogicznej, indywidualnego obowiązkowego rocznego przygotowania przedszkolnego, zajęć wczesnego wspomagania rozwoju dziecka.</w:t>
      </w:r>
      <w:r>
        <w:rPr>
          <w:rFonts w:cs="Times New Roman"/>
          <w:bCs/>
        </w:rPr>
        <w:t>”;</w:t>
      </w:r>
    </w:p>
    <w:p w14:paraId="322CBE0B" w14:textId="081AB9E4" w:rsidR="00B839FA" w:rsidRDefault="00B839FA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4b po ust. 1 dodaje się ust. 1a w brzmieniu:</w:t>
      </w:r>
    </w:p>
    <w:p w14:paraId="045A181A" w14:textId="1D08E1B3" w:rsid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839FA">
        <w:rPr>
          <w:rFonts w:cs="Times New Roman"/>
          <w:bCs/>
        </w:rPr>
        <w:t xml:space="preserve">1a. W przypadku dzieci innych narodowości wplata się treści dotyczące kraju </w:t>
      </w:r>
      <w:r w:rsidRPr="00B839FA">
        <w:rPr>
          <w:rFonts w:cs="Times New Roman"/>
          <w:bCs/>
        </w:rPr>
        <w:lastRenderedPageBreak/>
        <w:t>pochodzenia dziecka.</w:t>
      </w:r>
      <w:r>
        <w:rPr>
          <w:rFonts w:cs="Times New Roman"/>
          <w:bCs/>
        </w:rPr>
        <w:t>”;</w:t>
      </w:r>
    </w:p>
    <w:p w14:paraId="39220E91" w14:textId="742E9A2D" w:rsidR="00B839FA" w:rsidRDefault="00B839FA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12 ust. 2 otrzymuje brzmienie:</w:t>
      </w:r>
    </w:p>
    <w:p w14:paraId="3ADD9607" w14:textId="728F6CA4" w:rsid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839FA">
        <w:rPr>
          <w:rFonts w:cs="Times New Roman"/>
          <w:bCs/>
        </w:rPr>
        <w:t>2.</w:t>
      </w:r>
      <w:r w:rsidRPr="00B839FA">
        <w:rPr>
          <w:rFonts w:cs="Times New Roman"/>
          <w:bCs/>
        </w:rPr>
        <w:tab/>
        <w:t>Liczba dzieci w oddziale nie przekracza 25, chyba że przepisy wskazują inaczej.</w:t>
      </w:r>
      <w:r>
        <w:rPr>
          <w:rFonts w:cs="Times New Roman"/>
          <w:bCs/>
        </w:rPr>
        <w:t>”;</w:t>
      </w:r>
    </w:p>
    <w:p w14:paraId="0AAB998E" w14:textId="22872EB1" w:rsidR="00B839FA" w:rsidRDefault="00B839FA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13 po ust. 6 dodaje się ust. 6a w brzmieniu:</w:t>
      </w:r>
    </w:p>
    <w:p w14:paraId="37170954" w14:textId="26D293C5" w:rsid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839FA">
        <w:rPr>
          <w:rFonts w:cs="Times New Roman"/>
          <w:bCs/>
        </w:rPr>
        <w:t>6a. Czas trwania zajęć z wykorzystaniem metod i technik kształcenia na odległość może być prowadzony w czasie nie krótszym niż 15 minut i nie dłuższym niż 45 minut.</w:t>
      </w:r>
      <w:r>
        <w:rPr>
          <w:rFonts w:cs="Times New Roman"/>
          <w:bCs/>
        </w:rPr>
        <w:t>”;</w:t>
      </w:r>
    </w:p>
    <w:p w14:paraId="00C50CC2" w14:textId="6B8C2AF0" w:rsidR="00B839FA" w:rsidRDefault="00B839FA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16a ust. 4 otrzymuje brzmienie:</w:t>
      </w:r>
    </w:p>
    <w:p w14:paraId="7B581AE4" w14:textId="3B10AF71" w:rsid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839FA">
        <w:rPr>
          <w:rFonts w:cs="Times New Roman"/>
          <w:bCs/>
        </w:rPr>
        <w:t>4.</w:t>
      </w:r>
      <w:r w:rsidRPr="00B839FA">
        <w:rPr>
          <w:rFonts w:cs="Times New Roman"/>
          <w:bCs/>
        </w:rPr>
        <w:tab/>
        <w:t>Informacje i zadania przekazywane są wychowankom za pośrednictwem rodziców.</w:t>
      </w:r>
      <w:r>
        <w:rPr>
          <w:rFonts w:cs="Times New Roman"/>
          <w:bCs/>
        </w:rPr>
        <w:t>”;</w:t>
      </w:r>
    </w:p>
    <w:p w14:paraId="39E399B3" w14:textId="5ABC43B6" w:rsidR="00B839FA" w:rsidRDefault="00B839FA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19 po ust. 1a dodaje się ust. 1b w brzmieniu:</w:t>
      </w:r>
    </w:p>
    <w:p w14:paraId="037E89FE" w14:textId="3E3A36AA" w:rsid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839FA">
        <w:rPr>
          <w:rFonts w:cs="Times New Roman"/>
          <w:bCs/>
        </w:rPr>
        <w:t>1b. W ramach zajęć i czynności, o których mowa w ust. 1a pkt 3, nauczyciel jest obowiązany do dostępności w przedszkolu w wymiarze 1 godziny tygodniowo, a w przypadku nauczyciela zatrudnionego w wymiarze niższym niż 1/2 obowiązkowego wymiaru zajęć – w wymiarze 1 godziny w ciągu 2 tygodni, w trakcie której, odpowiednio do potrzeb, prowadzi konsultacje dla wychowanków i rodziców.</w:t>
      </w:r>
      <w:r>
        <w:rPr>
          <w:rFonts w:cs="Times New Roman"/>
          <w:bCs/>
        </w:rPr>
        <w:t>”;</w:t>
      </w:r>
    </w:p>
    <w:p w14:paraId="74938758" w14:textId="7401D389" w:rsidR="00B839FA" w:rsidRDefault="00B839FA" w:rsidP="00777C1C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20 po ust. 3 dodaje się ust. 4 w brzmieniu:</w:t>
      </w:r>
    </w:p>
    <w:p w14:paraId="7F623F72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839FA">
        <w:rPr>
          <w:rFonts w:cs="Times New Roman"/>
          <w:bCs/>
        </w:rPr>
        <w:t>4. W przedszkolu zatrudniony jest pedagog specjalny. Zakres zadań pedagoga specjalnego:</w:t>
      </w:r>
    </w:p>
    <w:p w14:paraId="7728E1FC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1)</w:t>
      </w:r>
      <w:r w:rsidRPr="00B839FA">
        <w:rPr>
          <w:rFonts w:cs="Times New Roman"/>
          <w:bCs/>
        </w:rPr>
        <w:tab/>
        <w:t xml:space="preserve">współpraca z nauczycielami, wychowawcami grup wychowawczych lub innymi specjalistami, rodzicami oraz dziećmi w: </w:t>
      </w:r>
    </w:p>
    <w:p w14:paraId="76727E33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a)</w:t>
      </w:r>
      <w:r w:rsidRPr="00B839FA">
        <w:rPr>
          <w:rFonts w:cs="Times New Roman"/>
          <w:bCs/>
        </w:rPr>
        <w:tab/>
        <w:t>podejmowaniu działań w zakresie zapewnienia aktywnego i pełnego uczestnictwa dzieci w życiu przedszkola,</w:t>
      </w:r>
    </w:p>
    <w:p w14:paraId="21605BE5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b)</w:t>
      </w:r>
      <w:r w:rsidRPr="00B839FA">
        <w:rPr>
          <w:rFonts w:cs="Times New Roman"/>
          <w:bCs/>
        </w:rPr>
        <w:tab/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14:paraId="08B2334A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c)</w:t>
      </w:r>
      <w:r w:rsidRPr="00B839FA">
        <w:rPr>
          <w:rFonts w:cs="Times New Roman"/>
          <w:bCs/>
        </w:rPr>
        <w:tab/>
        <w:t>rozwiązywaniu problemów dydaktycznych i wychowawczych dzieci,</w:t>
      </w:r>
    </w:p>
    <w:p w14:paraId="37666238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d)</w:t>
      </w:r>
      <w:r w:rsidRPr="00B839FA">
        <w:rPr>
          <w:rFonts w:cs="Times New Roman"/>
          <w:bCs/>
        </w:rPr>
        <w:tab/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14:paraId="6DD2CAFE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2)</w:t>
      </w:r>
      <w:r w:rsidRPr="00B839FA">
        <w:rPr>
          <w:rFonts w:cs="Times New Roman"/>
          <w:bCs/>
        </w:rPr>
        <w:tab/>
        <w:t>współpraca ze specjalistami w zakresie opracowania i realizacji indywidualnego programu edukacyjno-terapeutycznego dziecka posiadającego orzeczenie o potrzebie kształcenia specjalnego, w tym zapewnienia mu pomocy psychologiczno-pedagogicznej;</w:t>
      </w:r>
    </w:p>
    <w:p w14:paraId="4AC26B82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3)</w:t>
      </w:r>
      <w:r w:rsidRPr="00B839FA">
        <w:rPr>
          <w:rFonts w:cs="Times New Roman"/>
          <w:bCs/>
        </w:rPr>
        <w:tab/>
        <w:t xml:space="preserve">wspieranie nauczycieli, wychowawców grup wychowawczych i innych specjalistów w: </w:t>
      </w:r>
    </w:p>
    <w:p w14:paraId="1FA3302C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a)</w:t>
      </w:r>
      <w:r w:rsidRPr="00B839FA">
        <w:rPr>
          <w:rFonts w:cs="Times New Roman"/>
          <w:bCs/>
        </w:rPr>
        <w:tab/>
        <w:t>rozpoznawaniu przyczyn niepowodzeń edukacyjnych dzieci lub trudności w ich funkcjonowaniu, w tym barier i ograniczeń utrudniających funkcjonowanie dziecka i jego uczestnictwo w życiu przedszkola,</w:t>
      </w:r>
    </w:p>
    <w:p w14:paraId="527BC892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b)</w:t>
      </w:r>
      <w:r w:rsidRPr="00B839FA">
        <w:rPr>
          <w:rFonts w:cs="Times New Roman"/>
          <w:bCs/>
        </w:rPr>
        <w:tab/>
        <w:t>udzielaniu pomocy psychologiczno-pedagogicznej w bezpośredniej pracy z dzieckiem,</w:t>
      </w:r>
    </w:p>
    <w:p w14:paraId="71CA78E7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lastRenderedPageBreak/>
        <w:t>c)</w:t>
      </w:r>
      <w:r w:rsidRPr="00B839FA">
        <w:rPr>
          <w:rFonts w:cs="Times New Roman"/>
          <w:bCs/>
        </w:rPr>
        <w:tab/>
        <w:t xml:space="preserve">dostosowaniu sposobów i metod pracy do indywidualnych potrzeb rozwojowych i edukacyjnych dziecka oraz jego możliwości psychofizycznych, </w:t>
      </w:r>
    </w:p>
    <w:p w14:paraId="7F8D3D62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d)</w:t>
      </w:r>
      <w:r w:rsidRPr="00B839FA">
        <w:rPr>
          <w:rFonts w:cs="Times New Roman"/>
          <w:bCs/>
        </w:rPr>
        <w:tab/>
        <w:t>doborze metod, form kształcenia i środków dydaktycznych do potrzeb dzieci;</w:t>
      </w:r>
    </w:p>
    <w:p w14:paraId="6878E863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4)</w:t>
      </w:r>
      <w:r w:rsidRPr="00B839FA">
        <w:rPr>
          <w:rFonts w:cs="Times New Roman"/>
          <w:bCs/>
        </w:rPr>
        <w:tab/>
        <w:t>udzielanie pomocy psychologiczno-pedagogicznej rodzicom dzieci i nauczycielom;</w:t>
      </w:r>
    </w:p>
    <w:p w14:paraId="01780DB0" w14:textId="77777777" w:rsidR="00B839FA" w:rsidRP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5)</w:t>
      </w:r>
      <w:r w:rsidRPr="00B839FA">
        <w:rPr>
          <w:rFonts w:cs="Times New Roman"/>
          <w:bCs/>
        </w:rPr>
        <w:tab/>
        <w:t>współpraca, w zależności od potrzeb, z innymi podmiotami/instytucjami;</w:t>
      </w:r>
    </w:p>
    <w:p w14:paraId="36D3BCE1" w14:textId="4C120C71" w:rsidR="00B839FA" w:rsidRDefault="00B839FA" w:rsidP="00B839FA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839FA">
        <w:rPr>
          <w:rFonts w:cs="Times New Roman"/>
          <w:bCs/>
        </w:rPr>
        <w:t>6)</w:t>
      </w:r>
      <w:r w:rsidRPr="00B839FA">
        <w:rPr>
          <w:rFonts w:cs="Times New Roman"/>
          <w:bCs/>
        </w:rPr>
        <w:tab/>
        <w:t>przedstawianie radzie pedagogicznej propozycji w zakresie doskonalenia zawodowego nauczycieli przedszkola w zakresie zadań określonych w pkt 1–5.</w:t>
      </w:r>
      <w:r>
        <w:rPr>
          <w:rFonts w:cs="Times New Roman"/>
          <w:bCs/>
        </w:rPr>
        <w:t>”.</w:t>
      </w:r>
    </w:p>
    <w:p w14:paraId="7F7F3D9F" w14:textId="77777777" w:rsidR="00CC1B22" w:rsidRDefault="00CC1B22" w:rsidP="00656A5A">
      <w:pPr>
        <w:pStyle w:val="Standard"/>
        <w:tabs>
          <w:tab w:val="left" w:pos="1134"/>
        </w:tabs>
        <w:spacing w:line="276" w:lineRule="auto"/>
        <w:rPr>
          <w:rFonts w:cs="Times New Roman"/>
          <w:bCs/>
        </w:rPr>
      </w:pPr>
    </w:p>
    <w:p w14:paraId="4F6C002F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4B3CA8">
        <w:rPr>
          <w:rFonts w:cs="Times New Roman"/>
          <w:bCs/>
        </w:rPr>
        <w:t>§ 2.</w:t>
      </w:r>
    </w:p>
    <w:p w14:paraId="7D4FFBFD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rPr>
          <w:rFonts w:cs="Times New Roman"/>
          <w:bCs/>
        </w:rPr>
      </w:pPr>
    </w:p>
    <w:p w14:paraId="00830EDA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rPr>
          <w:rFonts w:cs="Times New Roman"/>
        </w:rPr>
      </w:pPr>
      <w:r w:rsidRPr="004B3CA8">
        <w:rPr>
          <w:rFonts w:cs="Times New Roman"/>
        </w:rPr>
        <w:t>Zobowiązuje się dyrektora do opracowania i opublikowania</w:t>
      </w:r>
      <w:r w:rsidR="00C6308F" w:rsidRPr="004B3CA8">
        <w:rPr>
          <w:rFonts w:cs="Times New Roman"/>
        </w:rPr>
        <w:t xml:space="preserve"> jednolitego</w:t>
      </w:r>
      <w:r w:rsidRPr="004B3CA8">
        <w:rPr>
          <w:rFonts w:cs="Times New Roman"/>
        </w:rPr>
        <w:t xml:space="preserve"> tekstu statutu.</w:t>
      </w:r>
    </w:p>
    <w:p w14:paraId="3EDD7113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14:paraId="5047C25D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4B3CA8">
        <w:rPr>
          <w:rFonts w:cs="Times New Roman"/>
          <w:bCs/>
        </w:rPr>
        <w:t>§ 3.</w:t>
      </w:r>
    </w:p>
    <w:p w14:paraId="6BF854A1" w14:textId="77777777" w:rsidR="00DA3DE2" w:rsidRPr="004B3CA8" w:rsidRDefault="00DA3DE2" w:rsidP="00085F71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14:paraId="30D3A571" w14:textId="232FCFCF" w:rsidR="003142DF" w:rsidRPr="004B3CA8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B3CA8">
        <w:rPr>
          <w:rFonts w:cs="Times New Roman"/>
        </w:rPr>
        <w:t xml:space="preserve">Uchwała wchodzi w życie z dniem </w:t>
      </w:r>
      <w:r w:rsidR="00B71694">
        <w:rPr>
          <w:rFonts w:cs="Times New Roman"/>
        </w:rPr>
        <w:t>14</w:t>
      </w:r>
      <w:bookmarkStart w:id="0" w:name="_GoBack"/>
      <w:bookmarkEnd w:id="0"/>
      <w:r w:rsidR="00B71694">
        <w:rPr>
          <w:rFonts w:cs="Times New Roman"/>
        </w:rPr>
        <w:t xml:space="preserve"> września 2022 r</w:t>
      </w:r>
    </w:p>
    <w:sectPr w:rsidR="003142DF" w:rsidRPr="004B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E"/>
    <w:multiLevelType w:val="singleLevel"/>
    <w:tmpl w:val="AE72DA68"/>
    <w:name w:val="WW8Num14"/>
    <w:lvl w:ilvl="0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/>
        <w:b w:val="0"/>
      </w:rPr>
    </w:lvl>
  </w:abstractNum>
  <w:abstractNum w:abstractNumId="3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5"/>
    <w:multiLevelType w:val="multilevel"/>
    <w:tmpl w:val="97B8F0C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22"/>
    <w:multiLevelType w:val="multilevel"/>
    <w:tmpl w:val="D9E2337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137"/>
        </w:tabs>
        <w:ind w:left="1137" w:hanging="6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0000026"/>
    <w:multiLevelType w:val="singleLevel"/>
    <w:tmpl w:val="03067D1C"/>
    <w:name w:val="WW8Num3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32"/>
    <w:multiLevelType w:val="singleLevel"/>
    <w:tmpl w:val="46664C6E"/>
    <w:name w:val="WW8Num5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/>
        <w:b w:val="0"/>
      </w:rPr>
    </w:lvl>
  </w:abstractNum>
  <w:abstractNum w:abstractNumId="11" w15:restartNumberingAfterBreak="0">
    <w:nsid w:val="00000033"/>
    <w:multiLevelType w:val="multilevel"/>
    <w:tmpl w:val="F8FEEA2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2" w15:restartNumberingAfterBreak="0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13" w15:restartNumberingAfterBreak="0">
    <w:nsid w:val="000000CB"/>
    <w:multiLevelType w:val="multilevel"/>
    <w:tmpl w:val="174AE3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2B16BF5"/>
    <w:multiLevelType w:val="multilevel"/>
    <w:tmpl w:val="C674CB3E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55406E8"/>
    <w:multiLevelType w:val="multilevel"/>
    <w:tmpl w:val="4A32B02C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57B6F17"/>
    <w:multiLevelType w:val="multilevel"/>
    <w:tmpl w:val="35D0E182"/>
    <w:styleLink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C87522"/>
    <w:multiLevelType w:val="multilevel"/>
    <w:tmpl w:val="E4341A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AD7013B"/>
    <w:multiLevelType w:val="multilevel"/>
    <w:tmpl w:val="A2C25A4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BED3F63"/>
    <w:multiLevelType w:val="hybridMultilevel"/>
    <w:tmpl w:val="6CA67DE8"/>
    <w:lvl w:ilvl="0" w:tplc="BF8E595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0C641241"/>
    <w:multiLevelType w:val="hybridMultilevel"/>
    <w:tmpl w:val="FDB23B38"/>
    <w:name w:val="WW8Num42223222222222223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36B15AA"/>
    <w:multiLevelType w:val="multilevel"/>
    <w:tmpl w:val="972CDAA2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41B7278"/>
    <w:multiLevelType w:val="multilevel"/>
    <w:tmpl w:val="84FEA6A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542359B"/>
    <w:multiLevelType w:val="multilevel"/>
    <w:tmpl w:val="704685A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8F4007B"/>
    <w:multiLevelType w:val="multilevel"/>
    <w:tmpl w:val="57F6D3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FC39C9"/>
    <w:multiLevelType w:val="multilevel"/>
    <w:tmpl w:val="435EC8D2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10B23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704A86"/>
    <w:multiLevelType w:val="multilevel"/>
    <w:tmpl w:val="7DEAF2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1DA92345"/>
    <w:multiLevelType w:val="multilevel"/>
    <w:tmpl w:val="838C363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1C658E5"/>
    <w:multiLevelType w:val="multilevel"/>
    <w:tmpl w:val="28E07330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47CB2"/>
    <w:multiLevelType w:val="multilevel"/>
    <w:tmpl w:val="13D8C998"/>
    <w:styleLink w:val="WW8Num32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233D02CC"/>
    <w:multiLevelType w:val="multilevel"/>
    <w:tmpl w:val="D7C652D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3E11A6F"/>
    <w:multiLevelType w:val="multilevel"/>
    <w:tmpl w:val="884C71E0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288F2230"/>
    <w:multiLevelType w:val="hybridMultilevel"/>
    <w:tmpl w:val="6414E678"/>
    <w:name w:val="WW8Num422232222222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6D1773"/>
    <w:multiLevelType w:val="multilevel"/>
    <w:tmpl w:val="8514DD12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CC716B4"/>
    <w:multiLevelType w:val="hybridMultilevel"/>
    <w:tmpl w:val="7C74DCC8"/>
    <w:lvl w:ilvl="0" w:tplc="7838577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 w15:restartNumberingAfterBreak="0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710F83"/>
    <w:multiLevelType w:val="multilevel"/>
    <w:tmpl w:val="B512EE82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DEB30A8"/>
    <w:multiLevelType w:val="hybridMultilevel"/>
    <w:tmpl w:val="C9C8A57E"/>
    <w:name w:val="WW8Num42223"/>
    <w:lvl w:ilvl="0" w:tplc="758C15FA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071C4C"/>
    <w:multiLevelType w:val="multilevel"/>
    <w:tmpl w:val="6BB2202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401B13B6"/>
    <w:multiLevelType w:val="multilevel"/>
    <w:tmpl w:val="B04CC4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1A055F2"/>
    <w:multiLevelType w:val="multilevel"/>
    <w:tmpl w:val="EC30A8E4"/>
    <w:styleLink w:val="WW8Num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35613"/>
    <w:multiLevelType w:val="multilevel"/>
    <w:tmpl w:val="B7CA4E0E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42D3582B"/>
    <w:multiLevelType w:val="hybridMultilevel"/>
    <w:tmpl w:val="4ADA1786"/>
    <w:name w:val="WW8Num4222322222222222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770A7"/>
    <w:multiLevelType w:val="multilevel"/>
    <w:tmpl w:val="22BC045C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45" w15:restartNumberingAfterBreak="0">
    <w:nsid w:val="45004E8B"/>
    <w:multiLevelType w:val="hybridMultilevel"/>
    <w:tmpl w:val="BCA455B4"/>
    <w:name w:val="WW8Num4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247BB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3C3698"/>
    <w:multiLevelType w:val="multilevel"/>
    <w:tmpl w:val="67FE18C2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4E822890"/>
    <w:multiLevelType w:val="multilevel"/>
    <w:tmpl w:val="C15EE374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1915E1A"/>
    <w:multiLevelType w:val="multilevel"/>
    <w:tmpl w:val="AAC01C18"/>
    <w:styleLink w:val="WW8Num6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1CC3C3E"/>
    <w:multiLevelType w:val="multilevel"/>
    <w:tmpl w:val="BBC402E4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51" w15:restartNumberingAfterBreak="0">
    <w:nsid w:val="53D85A44"/>
    <w:multiLevelType w:val="hybridMultilevel"/>
    <w:tmpl w:val="3E38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8717DC"/>
    <w:multiLevelType w:val="multilevel"/>
    <w:tmpl w:val="F3E41E94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3" w15:restartNumberingAfterBreak="0">
    <w:nsid w:val="58184DBB"/>
    <w:multiLevelType w:val="multilevel"/>
    <w:tmpl w:val="6B8C613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E62BCE"/>
    <w:multiLevelType w:val="multilevel"/>
    <w:tmpl w:val="9176E66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59EA1F08"/>
    <w:multiLevelType w:val="multilevel"/>
    <w:tmpl w:val="425C554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F83DE5"/>
    <w:multiLevelType w:val="multilevel"/>
    <w:tmpl w:val="6C2C3FDC"/>
    <w:styleLink w:val="WW8Num46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7" w15:restartNumberingAfterBreak="0">
    <w:nsid w:val="5A8B4417"/>
    <w:multiLevelType w:val="multilevel"/>
    <w:tmpl w:val="B07AC37E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AEF3D11"/>
    <w:multiLevelType w:val="multilevel"/>
    <w:tmpl w:val="03AAD4EE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59" w15:restartNumberingAfterBreak="0">
    <w:nsid w:val="5E006AEE"/>
    <w:multiLevelType w:val="multilevel"/>
    <w:tmpl w:val="D504B8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5F521150"/>
    <w:multiLevelType w:val="multilevel"/>
    <w:tmpl w:val="A26C8FFA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1B65992"/>
    <w:multiLevelType w:val="multilevel"/>
    <w:tmpl w:val="0D3CFF98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2" w15:restartNumberingAfterBreak="0">
    <w:nsid w:val="61C16176"/>
    <w:multiLevelType w:val="multilevel"/>
    <w:tmpl w:val="51E07704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626A4859"/>
    <w:multiLevelType w:val="multilevel"/>
    <w:tmpl w:val="8D8A4E4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64141F57"/>
    <w:multiLevelType w:val="multilevel"/>
    <w:tmpl w:val="FF40038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E30A69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lowerRoman"/>
      <w:lvlText w:val="%3."/>
      <w:lvlJc w:val="right"/>
      <w:pPr>
        <w:ind w:left="3152" w:hanging="180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66" w15:restartNumberingAfterBreak="0">
    <w:nsid w:val="677F4A6E"/>
    <w:multiLevelType w:val="hybridMultilevel"/>
    <w:tmpl w:val="543A9358"/>
    <w:name w:val="WW8Num4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710F4E"/>
    <w:multiLevelType w:val="multilevel"/>
    <w:tmpl w:val="9BB29CFA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69C0297F"/>
    <w:multiLevelType w:val="multilevel"/>
    <w:tmpl w:val="3634CE4C"/>
    <w:styleLink w:val="WW8Num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F997D3F"/>
    <w:multiLevelType w:val="multilevel"/>
    <w:tmpl w:val="59E647F6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70011FCA"/>
    <w:multiLevelType w:val="multilevel"/>
    <w:tmpl w:val="89248EA8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72A31A9D"/>
    <w:multiLevelType w:val="multilevel"/>
    <w:tmpl w:val="56AA4508"/>
    <w:styleLink w:val="WW8Num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D74FD9"/>
    <w:multiLevelType w:val="multilevel"/>
    <w:tmpl w:val="F216BFC2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74ED7A33"/>
    <w:multiLevelType w:val="multilevel"/>
    <w:tmpl w:val="79566C20"/>
    <w:styleLink w:val="WW8Num47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496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77C3586B"/>
    <w:multiLevelType w:val="multilevel"/>
    <w:tmpl w:val="707A9C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4"/>
  </w:num>
  <w:num w:numId="3">
    <w:abstractNumId w:val="74"/>
  </w:num>
  <w:num w:numId="4">
    <w:abstractNumId w:val="54"/>
  </w:num>
  <w:num w:numId="5">
    <w:abstractNumId w:val="73"/>
  </w:num>
  <w:num w:numId="6">
    <w:abstractNumId w:val="70"/>
  </w:num>
  <w:num w:numId="7">
    <w:abstractNumId w:val="63"/>
  </w:num>
  <w:num w:numId="8">
    <w:abstractNumId w:val="39"/>
  </w:num>
  <w:num w:numId="9">
    <w:abstractNumId w:val="62"/>
  </w:num>
  <w:num w:numId="10">
    <w:abstractNumId w:val="32"/>
  </w:num>
  <w:num w:numId="11">
    <w:abstractNumId w:val="23"/>
  </w:num>
  <w:num w:numId="12">
    <w:abstractNumId w:val="37"/>
  </w:num>
  <w:num w:numId="13">
    <w:abstractNumId w:val="53"/>
  </w:num>
  <w:num w:numId="14">
    <w:abstractNumId w:val="24"/>
  </w:num>
  <w:num w:numId="15">
    <w:abstractNumId w:val="48"/>
  </w:num>
  <w:num w:numId="16">
    <w:abstractNumId w:val="42"/>
  </w:num>
  <w:num w:numId="17">
    <w:abstractNumId w:val="69"/>
  </w:num>
  <w:num w:numId="18">
    <w:abstractNumId w:val="14"/>
  </w:num>
  <w:num w:numId="19">
    <w:abstractNumId w:val="40"/>
  </w:num>
  <w:num w:numId="20">
    <w:abstractNumId w:val="52"/>
  </w:num>
  <w:num w:numId="21">
    <w:abstractNumId w:val="28"/>
  </w:num>
  <w:num w:numId="22">
    <w:abstractNumId w:val="67"/>
  </w:num>
  <w:num w:numId="23">
    <w:abstractNumId w:val="58"/>
  </w:num>
  <w:num w:numId="24">
    <w:abstractNumId w:val="22"/>
  </w:num>
  <w:num w:numId="25">
    <w:abstractNumId w:val="18"/>
  </w:num>
  <w:num w:numId="26">
    <w:abstractNumId w:val="59"/>
  </w:num>
  <w:num w:numId="27">
    <w:abstractNumId w:val="75"/>
  </w:num>
  <w:num w:numId="28">
    <w:abstractNumId w:val="31"/>
  </w:num>
  <w:num w:numId="29">
    <w:abstractNumId w:val="44"/>
  </w:num>
  <w:num w:numId="30">
    <w:abstractNumId w:val="50"/>
  </w:num>
  <w:num w:numId="31">
    <w:abstractNumId w:val="25"/>
  </w:num>
  <w:num w:numId="32">
    <w:abstractNumId w:val="60"/>
  </w:num>
  <w:num w:numId="33">
    <w:abstractNumId w:val="15"/>
  </w:num>
  <w:num w:numId="34">
    <w:abstractNumId w:val="27"/>
  </w:num>
  <w:num w:numId="35">
    <w:abstractNumId w:val="61"/>
  </w:num>
  <w:num w:numId="36">
    <w:abstractNumId w:val="21"/>
  </w:num>
  <w:num w:numId="37">
    <w:abstractNumId w:val="16"/>
  </w:num>
  <w:num w:numId="38">
    <w:abstractNumId w:val="68"/>
  </w:num>
  <w:num w:numId="39">
    <w:abstractNumId w:val="57"/>
  </w:num>
  <w:num w:numId="40">
    <w:abstractNumId w:val="34"/>
  </w:num>
  <w:num w:numId="41">
    <w:abstractNumId w:val="49"/>
  </w:num>
  <w:num w:numId="42">
    <w:abstractNumId w:val="29"/>
  </w:num>
  <w:num w:numId="43">
    <w:abstractNumId w:val="41"/>
  </w:num>
  <w:num w:numId="44">
    <w:abstractNumId w:val="71"/>
  </w:num>
  <w:num w:numId="45">
    <w:abstractNumId w:val="55"/>
  </w:num>
  <w:num w:numId="46">
    <w:abstractNumId w:val="56"/>
  </w:num>
  <w:num w:numId="47">
    <w:abstractNumId w:val="30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7F"/>
    <w:rsid w:val="00013D0A"/>
    <w:rsid w:val="00026E96"/>
    <w:rsid w:val="000722F3"/>
    <w:rsid w:val="00085F71"/>
    <w:rsid w:val="00090750"/>
    <w:rsid w:val="000B1AC8"/>
    <w:rsid w:val="000E67FE"/>
    <w:rsid w:val="00105829"/>
    <w:rsid w:val="00114B83"/>
    <w:rsid w:val="00135E44"/>
    <w:rsid w:val="00150663"/>
    <w:rsid w:val="00164639"/>
    <w:rsid w:val="0018627C"/>
    <w:rsid w:val="001B5100"/>
    <w:rsid w:val="001D7CEC"/>
    <w:rsid w:val="0021616B"/>
    <w:rsid w:val="002944CD"/>
    <w:rsid w:val="003018EF"/>
    <w:rsid w:val="003142DF"/>
    <w:rsid w:val="003262C7"/>
    <w:rsid w:val="0036456C"/>
    <w:rsid w:val="00367091"/>
    <w:rsid w:val="0037678C"/>
    <w:rsid w:val="00382DD8"/>
    <w:rsid w:val="003941D5"/>
    <w:rsid w:val="003C5640"/>
    <w:rsid w:val="004071D1"/>
    <w:rsid w:val="004740A0"/>
    <w:rsid w:val="004B3CA8"/>
    <w:rsid w:val="004B44A4"/>
    <w:rsid w:val="004C7B72"/>
    <w:rsid w:val="004F2C89"/>
    <w:rsid w:val="00517E3E"/>
    <w:rsid w:val="005432FA"/>
    <w:rsid w:val="005714AC"/>
    <w:rsid w:val="00572FA8"/>
    <w:rsid w:val="005B61CD"/>
    <w:rsid w:val="00640916"/>
    <w:rsid w:val="00656A5A"/>
    <w:rsid w:val="00671654"/>
    <w:rsid w:val="0068528E"/>
    <w:rsid w:val="0069165D"/>
    <w:rsid w:val="00706A96"/>
    <w:rsid w:val="0071390D"/>
    <w:rsid w:val="00777C1C"/>
    <w:rsid w:val="00796D08"/>
    <w:rsid w:val="007F7830"/>
    <w:rsid w:val="007F7EFE"/>
    <w:rsid w:val="008974FE"/>
    <w:rsid w:val="008A0966"/>
    <w:rsid w:val="008D019C"/>
    <w:rsid w:val="008F40B8"/>
    <w:rsid w:val="008F5C55"/>
    <w:rsid w:val="009136F3"/>
    <w:rsid w:val="009339E5"/>
    <w:rsid w:val="00984A24"/>
    <w:rsid w:val="009F3B2C"/>
    <w:rsid w:val="009F7966"/>
    <w:rsid w:val="00A4246D"/>
    <w:rsid w:val="00A62AA6"/>
    <w:rsid w:val="00A9094A"/>
    <w:rsid w:val="00AF08D5"/>
    <w:rsid w:val="00B640BF"/>
    <w:rsid w:val="00B71694"/>
    <w:rsid w:val="00B839FA"/>
    <w:rsid w:val="00B9567F"/>
    <w:rsid w:val="00BC63AB"/>
    <w:rsid w:val="00BC77F9"/>
    <w:rsid w:val="00BD162E"/>
    <w:rsid w:val="00C11CED"/>
    <w:rsid w:val="00C6308F"/>
    <w:rsid w:val="00C66430"/>
    <w:rsid w:val="00C82EDB"/>
    <w:rsid w:val="00C97399"/>
    <w:rsid w:val="00CB091F"/>
    <w:rsid w:val="00CB0ADA"/>
    <w:rsid w:val="00CC1B22"/>
    <w:rsid w:val="00CF422A"/>
    <w:rsid w:val="00CF7FA8"/>
    <w:rsid w:val="00D53B16"/>
    <w:rsid w:val="00DA3DE2"/>
    <w:rsid w:val="00DA494C"/>
    <w:rsid w:val="00DE6699"/>
    <w:rsid w:val="00E27291"/>
    <w:rsid w:val="00E52DD9"/>
    <w:rsid w:val="00E854F3"/>
    <w:rsid w:val="00E97CC6"/>
    <w:rsid w:val="00EB0DAD"/>
    <w:rsid w:val="00F26343"/>
    <w:rsid w:val="00F26B03"/>
    <w:rsid w:val="00F4360B"/>
    <w:rsid w:val="00F444A0"/>
    <w:rsid w:val="00FA29BA"/>
    <w:rsid w:val="00FA71A8"/>
    <w:rsid w:val="00FC5AE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8BA1"/>
  <w15:chartTrackingRefBased/>
  <w15:docId w15:val="{6E471080-23A4-4BA8-A489-F626651B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B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4C7B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E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7B7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7B7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7B72"/>
    <w:pPr>
      <w:keepNext/>
      <w:ind w:left="720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56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6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26B03"/>
  </w:style>
  <w:style w:type="character" w:customStyle="1" w:styleId="Nagwek5Znak">
    <w:name w:val="Nagłówek 5 Znak"/>
    <w:basedOn w:val="Domylnaczcionkaakapitu"/>
    <w:link w:val="Nagwek5"/>
    <w:uiPriority w:val="99"/>
    <w:rsid w:val="00517E3E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customStyle="1" w:styleId="Textbody">
    <w:name w:val="Text body"/>
    <w:basedOn w:val="Standard"/>
    <w:rsid w:val="00517E3E"/>
    <w:pPr>
      <w:widowControl/>
      <w:autoSpaceDN/>
      <w:spacing w:line="360" w:lineRule="auto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C7B72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C7B7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7B72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B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7B72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7B72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7B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link2">
    <w:name w:val="link2"/>
    <w:basedOn w:val="Normalny"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uiPriority w:val="99"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uiPriority w:val="99"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C7B7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C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C7B72"/>
    <w:pPr>
      <w:tabs>
        <w:tab w:val="left" w:pos="2268"/>
        <w:tab w:val="left" w:pos="3402"/>
        <w:tab w:val="left" w:leader="dot" w:pos="9072"/>
      </w:tabs>
      <w:jc w:val="both"/>
    </w:pPr>
    <w:rPr>
      <w:rFonts w:ascii="Tahoma" w:eastAsia="Calibri" w:hAnsi="Tahoma" w:cs="Tahoma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B72"/>
    <w:rPr>
      <w:rFonts w:ascii="Tahoma" w:eastAsia="Calibri" w:hAnsi="Tahoma" w:cs="Tahoma"/>
      <w:sz w:val="28"/>
      <w:szCs w:val="28"/>
      <w:lang w:eastAsia="pl-PL"/>
    </w:rPr>
  </w:style>
  <w:style w:type="paragraph" w:styleId="NormalnyWeb">
    <w:name w:val="Normal (Web)"/>
    <w:aliases w:val="Znak"/>
    <w:basedOn w:val="Normalny"/>
    <w:link w:val="NormalnyWebZnak"/>
    <w:rsid w:val="004C7B72"/>
    <w:pPr>
      <w:spacing w:before="100" w:beforeAutospacing="1" w:after="100" w:afterAutospacing="1"/>
    </w:pPr>
    <w:rPr>
      <w:rFonts w:eastAsia="Calibri"/>
    </w:rPr>
  </w:style>
  <w:style w:type="paragraph" w:styleId="Tekstblokowy">
    <w:name w:val="Block Text"/>
    <w:basedOn w:val="Normalny"/>
    <w:uiPriority w:val="99"/>
    <w:rsid w:val="004C7B72"/>
    <w:pPr>
      <w:snapToGrid w:val="0"/>
      <w:ind w:left="284" w:right="144" w:hanging="284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4C7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72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C7B72"/>
    <w:pPr>
      <w:ind w:left="283" w:hanging="283"/>
    </w:pPr>
  </w:style>
  <w:style w:type="paragraph" w:styleId="Lista2">
    <w:name w:val="List 2"/>
    <w:basedOn w:val="Normalny"/>
    <w:uiPriority w:val="99"/>
    <w:rsid w:val="004C7B72"/>
    <w:pPr>
      <w:ind w:left="566" w:hanging="283"/>
    </w:pPr>
  </w:style>
  <w:style w:type="paragraph" w:styleId="Lista3">
    <w:name w:val="List 3"/>
    <w:basedOn w:val="Normalny"/>
    <w:uiPriority w:val="99"/>
    <w:rsid w:val="004C7B72"/>
    <w:pPr>
      <w:ind w:left="849" w:hanging="283"/>
    </w:pPr>
  </w:style>
  <w:style w:type="paragraph" w:styleId="Lista-kontynuacja">
    <w:name w:val="List Continue"/>
    <w:basedOn w:val="Normalny"/>
    <w:uiPriority w:val="99"/>
    <w:rsid w:val="004C7B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4C7B72"/>
    <w:pPr>
      <w:spacing w:after="120"/>
      <w:ind w:left="566"/>
    </w:pPr>
  </w:style>
  <w:style w:type="paragraph" w:styleId="Tytu">
    <w:name w:val="Title"/>
    <w:basedOn w:val="Normalny"/>
    <w:next w:val="Normalny"/>
    <w:link w:val="TytuZnak"/>
    <w:uiPriority w:val="99"/>
    <w:qFormat/>
    <w:rsid w:val="004C7B7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C7B72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B7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4C7B7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C7B72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4C7B72"/>
  </w:style>
  <w:style w:type="paragraph" w:styleId="Tekstpodstawowyzwciciem">
    <w:name w:val="Body Text First Indent"/>
    <w:basedOn w:val="Tekstpodstawowy"/>
    <w:link w:val="TekstpodstawowyzwciciemZnak"/>
    <w:uiPriority w:val="99"/>
    <w:rsid w:val="004C7B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7B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C7B72"/>
  </w:style>
  <w:style w:type="character" w:customStyle="1" w:styleId="NagweknotatkiZnak">
    <w:name w:val="Nagłówek notatki Znak"/>
    <w:basedOn w:val="Domylnaczcionkaakapitu"/>
    <w:link w:val="Nagweknotatki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7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B7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C7B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72"/>
    <w:rPr>
      <w:rFonts w:ascii="Calibri" w:eastAsia="Calibri" w:hAnsi="Calibri" w:cs="Times New Roman"/>
    </w:rPr>
  </w:style>
  <w:style w:type="numbering" w:customStyle="1" w:styleId="WW8Num76">
    <w:name w:val="WW8Num76"/>
    <w:basedOn w:val="Bezlisty"/>
    <w:rsid w:val="004C7B72"/>
    <w:pPr>
      <w:numPr>
        <w:numId w:val="2"/>
      </w:numPr>
    </w:pPr>
  </w:style>
  <w:style w:type="numbering" w:customStyle="1" w:styleId="WW8Num47">
    <w:name w:val="WW8Num47"/>
    <w:basedOn w:val="Bezlisty"/>
    <w:rsid w:val="004C7B72"/>
    <w:pPr>
      <w:numPr>
        <w:numId w:val="3"/>
      </w:numPr>
    </w:pPr>
  </w:style>
  <w:style w:type="numbering" w:customStyle="1" w:styleId="WW8Num7">
    <w:name w:val="WW8Num7"/>
    <w:basedOn w:val="Bezlisty"/>
    <w:rsid w:val="004C7B72"/>
    <w:pPr>
      <w:numPr>
        <w:numId w:val="4"/>
      </w:numPr>
    </w:pPr>
  </w:style>
  <w:style w:type="numbering" w:customStyle="1" w:styleId="WW8Num5">
    <w:name w:val="WW8Num5"/>
    <w:basedOn w:val="Bezlisty"/>
    <w:rsid w:val="004C7B72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4C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rsid w:val="004C7B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B72"/>
    <w:pPr>
      <w:suppressLineNumbers/>
    </w:pPr>
  </w:style>
  <w:style w:type="character" w:customStyle="1" w:styleId="WW8Num38z0">
    <w:name w:val="WW8Num38z0"/>
    <w:rsid w:val="004C7B72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4C7B72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4C7B72"/>
  </w:style>
  <w:style w:type="character" w:customStyle="1" w:styleId="WW8Num76z2">
    <w:name w:val="WW8Num76z2"/>
    <w:rsid w:val="004C7B72"/>
  </w:style>
  <w:style w:type="character" w:customStyle="1" w:styleId="WW8Num76z3">
    <w:name w:val="WW8Num76z3"/>
    <w:rsid w:val="004C7B72"/>
  </w:style>
  <w:style w:type="character" w:customStyle="1" w:styleId="WW8Num76z4">
    <w:name w:val="WW8Num76z4"/>
    <w:rsid w:val="004C7B72"/>
  </w:style>
  <w:style w:type="character" w:customStyle="1" w:styleId="WW8Num76z5">
    <w:name w:val="WW8Num76z5"/>
    <w:rsid w:val="004C7B72"/>
  </w:style>
  <w:style w:type="character" w:customStyle="1" w:styleId="WW8Num76z6">
    <w:name w:val="WW8Num76z6"/>
    <w:rsid w:val="004C7B72"/>
  </w:style>
  <w:style w:type="character" w:customStyle="1" w:styleId="WW8Num76z7">
    <w:name w:val="WW8Num76z7"/>
    <w:rsid w:val="004C7B72"/>
  </w:style>
  <w:style w:type="character" w:customStyle="1" w:styleId="WW8Num76z8">
    <w:name w:val="WW8Num76z8"/>
    <w:rsid w:val="004C7B72"/>
  </w:style>
  <w:style w:type="character" w:customStyle="1" w:styleId="WW8Num77z0">
    <w:name w:val="WW8Num77z0"/>
    <w:rsid w:val="004C7B72"/>
    <w:rPr>
      <w:rFonts w:cs="Times New Roman"/>
      <w:strike w:val="0"/>
      <w:dstrike w:val="0"/>
    </w:rPr>
  </w:style>
  <w:style w:type="character" w:customStyle="1" w:styleId="WW8Num77z1">
    <w:name w:val="WW8Num77z1"/>
    <w:rsid w:val="004C7B72"/>
  </w:style>
  <w:style w:type="character" w:customStyle="1" w:styleId="WW8Num77z2">
    <w:name w:val="WW8Num77z2"/>
    <w:rsid w:val="004C7B72"/>
  </w:style>
  <w:style w:type="character" w:customStyle="1" w:styleId="WW8Num77z3">
    <w:name w:val="WW8Num77z3"/>
    <w:rsid w:val="004C7B72"/>
  </w:style>
  <w:style w:type="character" w:customStyle="1" w:styleId="WW8Num77z4">
    <w:name w:val="WW8Num77z4"/>
    <w:rsid w:val="004C7B72"/>
  </w:style>
  <w:style w:type="character" w:customStyle="1" w:styleId="WW8Num77z5">
    <w:name w:val="WW8Num77z5"/>
    <w:rsid w:val="004C7B72"/>
  </w:style>
  <w:style w:type="character" w:customStyle="1" w:styleId="WW8Num77z6">
    <w:name w:val="WW8Num77z6"/>
    <w:rsid w:val="004C7B72"/>
  </w:style>
  <w:style w:type="character" w:customStyle="1" w:styleId="WW8Num77z7">
    <w:name w:val="WW8Num77z7"/>
    <w:rsid w:val="004C7B72"/>
  </w:style>
  <w:style w:type="character" w:customStyle="1" w:styleId="WW8Num77z8">
    <w:name w:val="WW8Num77z8"/>
    <w:rsid w:val="004C7B72"/>
  </w:style>
  <w:style w:type="character" w:customStyle="1" w:styleId="WW8Num31z0">
    <w:name w:val="WW8Num31z0"/>
    <w:rsid w:val="004C7B72"/>
    <w:rPr>
      <w:strike w:val="0"/>
      <w:dstrike w:val="0"/>
      <w:sz w:val="23"/>
      <w:szCs w:val="23"/>
    </w:rPr>
  </w:style>
  <w:style w:type="character" w:customStyle="1" w:styleId="WW8Num78z0">
    <w:name w:val="WW8Num78z0"/>
    <w:rsid w:val="004C7B72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4C7B72"/>
  </w:style>
  <w:style w:type="character" w:customStyle="1" w:styleId="WW8Num78z2">
    <w:name w:val="WW8Num78z2"/>
    <w:rsid w:val="004C7B72"/>
  </w:style>
  <w:style w:type="character" w:customStyle="1" w:styleId="WW8Num78z3">
    <w:name w:val="WW8Num78z3"/>
    <w:rsid w:val="004C7B72"/>
  </w:style>
  <w:style w:type="character" w:customStyle="1" w:styleId="WW8Num78z4">
    <w:name w:val="WW8Num78z4"/>
    <w:rsid w:val="004C7B72"/>
  </w:style>
  <w:style w:type="character" w:customStyle="1" w:styleId="WW8Num78z5">
    <w:name w:val="WW8Num78z5"/>
    <w:rsid w:val="004C7B72"/>
  </w:style>
  <w:style w:type="character" w:customStyle="1" w:styleId="WW8Num78z6">
    <w:name w:val="WW8Num78z6"/>
    <w:rsid w:val="004C7B72"/>
  </w:style>
  <w:style w:type="character" w:customStyle="1" w:styleId="WW8Num78z7">
    <w:name w:val="WW8Num78z7"/>
    <w:rsid w:val="004C7B72"/>
  </w:style>
  <w:style w:type="character" w:customStyle="1" w:styleId="WW8Num78z8">
    <w:name w:val="WW8Num78z8"/>
    <w:rsid w:val="004C7B72"/>
  </w:style>
  <w:style w:type="character" w:customStyle="1" w:styleId="WW8Num79z0">
    <w:name w:val="WW8Num79z0"/>
    <w:rsid w:val="004C7B72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4C7B72"/>
  </w:style>
  <w:style w:type="character" w:customStyle="1" w:styleId="WW8Num79z2">
    <w:name w:val="WW8Num79z2"/>
    <w:rsid w:val="004C7B72"/>
  </w:style>
  <w:style w:type="character" w:customStyle="1" w:styleId="WW8Num79z3">
    <w:name w:val="WW8Num79z3"/>
    <w:rsid w:val="004C7B72"/>
  </w:style>
  <w:style w:type="character" w:customStyle="1" w:styleId="WW8Num79z4">
    <w:name w:val="WW8Num79z4"/>
    <w:rsid w:val="004C7B72"/>
  </w:style>
  <w:style w:type="character" w:customStyle="1" w:styleId="WW8Num79z5">
    <w:name w:val="WW8Num79z5"/>
    <w:rsid w:val="004C7B72"/>
  </w:style>
  <w:style w:type="character" w:customStyle="1" w:styleId="WW8Num79z6">
    <w:name w:val="WW8Num79z6"/>
    <w:rsid w:val="004C7B72"/>
  </w:style>
  <w:style w:type="character" w:customStyle="1" w:styleId="WW8Num79z7">
    <w:name w:val="WW8Num79z7"/>
    <w:rsid w:val="004C7B72"/>
  </w:style>
  <w:style w:type="character" w:customStyle="1" w:styleId="WW8Num79z8">
    <w:name w:val="WW8Num79z8"/>
    <w:rsid w:val="004C7B72"/>
  </w:style>
  <w:style w:type="character" w:customStyle="1" w:styleId="WW8Num80z0">
    <w:name w:val="WW8Num80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4C7B72"/>
  </w:style>
  <w:style w:type="character" w:customStyle="1" w:styleId="WW8Num80z2">
    <w:name w:val="WW8Num80z2"/>
    <w:rsid w:val="004C7B72"/>
  </w:style>
  <w:style w:type="character" w:customStyle="1" w:styleId="WW8Num80z3">
    <w:name w:val="WW8Num80z3"/>
    <w:rsid w:val="004C7B72"/>
  </w:style>
  <w:style w:type="character" w:customStyle="1" w:styleId="WW8Num80z4">
    <w:name w:val="WW8Num80z4"/>
    <w:rsid w:val="004C7B72"/>
  </w:style>
  <w:style w:type="character" w:customStyle="1" w:styleId="WW8Num80z5">
    <w:name w:val="WW8Num80z5"/>
    <w:rsid w:val="004C7B72"/>
  </w:style>
  <w:style w:type="character" w:customStyle="1" w:styleId="WW8Num80z6">
    <w:name w:val="WW8Num80z6"/>
    <w:rsid w:val="004C7B72"/>
  </w:style>
  <w:style w:type="character" w:customStyle="1" w:styleId="WW8Num80z7">
    <w:name w:val="WW8Num80z7"/>
    <w:rsid w:val="004C7B72"/>
  </w:style>
  <w:style w:type="character" w:customStyle="1" w:styleId="WW8Num80z8">
    <w:name w:val="WW8Num80z8"/>
    <w:rsid w:val="004C7B72"/>
  </w:style>
  <w:style w:type="character" w:customStyle="1" w:styleId="WW8Num81z0">
    <w:name w:val="WW8Num81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4C7B72"/>
  </w:style>
  <w:style w:type="character" w:customStyle="1" w:styleId="WW8Num81z2">
    <w:name w:val="WW8Num81z2"/>
    <w:rsid w:val="004C7B72"/>
  </w:style>
  <w:style w:type="character" w:customStyle="1" w:styleId="WW8Num81z3">
    <w:name w:val="WW8Num81z3"/>
    <w:rsid w:val="004C7B72"/>
  </w:style>
  <w:style w:type="character" w:customStyle="1" w:styleId="WW8Num81z4">
    <w:name w:val="WW8Num81z4"/>
    <w:rsid w:val="004C7B72"/>
  </w:style>
  <w:style w:type="character" w:customStyle="1" w:styleId="WW8Num81z5">
    <w:name w:val="WW8Num81z5"/>
    <w:rsid w:val="004C7B72"/>
  </w:style>
  <w:style w:type="character" w:customStyle="1" w:styleId="WW8Num81z6">
    <w:name w:val="WW8Num81z6"/>
    <w:rsid w:val="004C7B72"/>
  </w:style>
  <w:style w:type="character" w:customStyle="1" w:styleId="WW8Num81z7">
    <w:name w:val="WW8Num81z7"/>
    <w:rsid w:val="004C7B72"/>
  </w:style>
  <w:style w:type="character" w:customStyle="1" w:styleId="WW8Num81z8">
    <w:name w:val="WW8Num81z8"/>
    <w:rsid w:val="004C7B72"/>
  </w:style>
  <w:style w:type="character" w:customStyle="1" w:styleId="WW8Num30z0">
    <w:name w:val="WW8Num30z0"/>
    <w:rsid w:val="004C7B72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4C7B72"/>
  </w:style>
  <w:style w:type="character" w:customStyle="1" w:styleId="WW8Num30z3">
    <w:name w:val="WW8Num30z3"/>
    <w:rsid w:val="004C7B72"/>
  </w:style>
  <w:style w:type="character" w:customStyle="1" w:styleId="WW8Num30z4">
    <w:name w:val="WW8Num30z4"/>
    <w:rsid w:val="004C7B72"/>
  </w:style>
  <w:style w:type="character" w:customStyle="1" w:styleId="WW8Num30z5">
    <w:name w:val="WW8Num30z5"/>
    <w:rsid w:val="004C7B72"/>
  </w:style>
  <w:style w:type="character" w:customStyle="1" w:styleId="WW8Num30z6">
    <w:name w:val="WW8Num30z6"/>
    <w:rsid w:val="004C7B72"/>
  </w:style>
  <w:style w:type="character" w:customStyle="1" w:styleId="WW8Num30z7">
    <w:name w:val="WW8Num30z7"/>
    <w:rsid w:val="004C7B72"/>
  </w:style>
  <w:style w:type="character" w:customStyle="1" w:styleId="WW8Num30z8">
    <w:name w:val="WW8Num30z8"/>
    <w:rsid w:val="004C7B72"/>
  </w:style>
  <w:style w:type="character" w:customStyle="1" w:styleId="WW8Num8z0">
    <w:name w:val="WW8Num8z0"/>
    <w:rsid w:val="004C7B72"/>
    <w:rPr>
      <w:sz w:val="23"/>
    </w:rPr>
  </w:style>
  <w:style w:type="character" w:customStyle="1" w:styleId="WW8Num8z1">
    <w:name w:val="WW8Num8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4C7B72"/>
  </w:style>
  <w:style w:type="character" w:customStyle="1" w:styleId="WW8Num8z4">
    <w:name w:val="WW8Num8z4"/>
    <w:rsid w:val="004C7B72"/>
  </w:style>
  <w:style w:type="character" w:customStyle="1" w:styleId="WW8Num8z5">
    <w:name w:val="WW8Num8z5"/>
    <w:rsid w:val="004C7B72"/>
  </w:style>
  <w:style w:type="character" w:customStyle="1" w:styleId="WW8Num8z6">
    <w:name w:val="WW8Num8z6"/>
    <w:rsid w:val="004C7B72"/>
  </w:style>
  <w:style w:type="character" w:customStyle="1" w:styleId="WW8Num8z7">
    <w:name w:val="WW8Num8z7"/>
    <w:rsid w:val="004C7B72"/>
  </w:style>
  <w:style w:type="character" w:customStyle="1" w:styleId="WW8Num8z8">
    <w:name w:val="WW8Num8z8"/>
    <w:rsid w:val="004C7B72"/>
  </w:style>
  <w:style w:type="character" w:customStyle="1" w:styleId="WW8Num18z0">
    <w:name w:val="WW8Num18z0"/>
    <w:rsid w:val="004C7B72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4C7B72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4C7B72"/>
  </w:style>
  <w:style w:type="character" w:customStyle="1" w:styleId="WW8Num84z1">
    <w:name w:val="WW8Num84z1"/>
    <w:rsid w:val="004C7B72"/>
  </w:style>
  <w:style w:type="character" w:customStyle="1" w:styleId="WW8Num84z2">
    <w:name w:val="WW8Num84z2"/>
    <w:rsid w:val="004C7B72"/>
  </w:style>
  <w:style w:type="character" w:customStyle="1" w:styleId="WW8Num84z3">
    <w:name w:val="WW8Num84z3"/>
    <w:rsid w:val="004C7B72"/>
  </w:style>
  <w:style w:type="character" w:customStyle="1" w:styleId="WW8Num84z4">
    <w:name w:val="WW8Num84z4"/>
    <w:rsid w:val="004C7B72"/>
  </w:style>
  <w:style w:type="character" w:customStyle="1" w:styleId="WW8Num84z5">
    <w:name w:val="WW8Num84z5"/>
    <w:rsid w:val="004C7B72"/>
  </w:style>
  <w:style w:type="character" w:customStyle="1" w:styleId="WW8Num84z6">
    <w:name w:val="WW8Num84z6"/>
    <w:rsid w:val="004C7B72"/>
  </w:style>
  <w:style w:type="character" w:customStyle="1" w:styleId="WW8Num84z7">
    <w:name w:val="WW8Num84z7"/>
    <w:rsid w:val="004C7B72"/>
  </w:style>
  <w:style w:type="character" w:customStyle="1" w:styleId="WW8Num84z8">
    <w:name w:val="WW8Num84z8"/>
    <w:rsid w:val="004C7B72"/>
  </w:style>
  <w:style w:type="character" w:customStyle="1" w:styleId="WW8Num29z0">
    <w:name w:val="WW8Num29z0"/>
    <w:rsid w:val="004C7B72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4C7B72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4C7B72"/>
  </w:style>
  <w:style w:type="character" w:customStyle="1" w:styleId="WW8Num85z2">
    <w:name w:val="WW8Num85z2"/>
    <w:rsid w:val="004C7B72"/>
  </w:style>
  <w:style w:type="character" w:customStyle="1" w:styleId="WW8Num85z3">
    <w:name w:val="WW8Num85z3"/>
    <w:rsid w:val="004C7B72"/>
  </w:style>
  <w:style w:type="character" w:customStyle="1" w:styleId="WW8Num85z4">
    <w:name w:val="WW8Num85z4"/>
    <w:rsid w:val="004C7B72"/>
  </w:style>
  <w:style w:type="character" w:customStyle="1" w:styleId="WW8Num85z5">
    <w:name w:val="WW8Num85z5"/>
    <w:rsid w:val="004C7B72"/>
  </w:style>
  <w:style w:type="character" w:customStyle="1" w:styleId="WW8Num85z6">
    <w:name w:val="WW8Num85z6"/>
    <w:rsid w:val="004C7B72"/>
  </w:style>
  <w:style w:type="character" w:customStyle="1" w:styleId="WW8Num85z7">
    <w:name w:val="WW8Num85z7"/>
    <w:rsid w:val="004C7B72"/>
  </w:style>
  <w:style w:type="character" w:customStyle="1" w:styleId="WW8Num85z8">
    <w:name w:val="WW8Num85z8"/>
    <w:rsid w:val="004C7B72"/>
  </w:style>
  <w:style w:type="character" w:customStyle="1" w:styleId="WW8Num86z0">
    <w:name w:val="WW8Num86z0"/>
    <w:rsid w:val="004C7B72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4C7B72"/>
  </w:style>
  <w:style w:type="character" w:customStyle="1" w:styleId="WW8Num86z2">
    <w:name w:val="WW8Num86z2"/>
    <w:rsid w:val="004C7B72"/>
  </w:style>
  <w:style w:type="character" w:customStyle="1" w:styleId="WW8Num86z3">
    <w:name w:val="WW8Num86z3"/>
    <w:rsid w:val="004C7B72"/>
  </w:style>
  <w:style w:type="character" w:customStyle="1" w:styleId="WW8Num86z4">
    <w:name w:val="WW8Num86z4"/>
    <w:rsid w:val="004C7B72"/>
  </w:style>
  <w:style w:type="character" w:customStyle="1" w:styleId="WW8Num86z5">
    <w:name w:val="WW8Num86z5"/>
    <w:rsid w:val="004C7B72"/>
  </w:style>
  <w:style w:type="character" w:customStyle="1" w:styleId="WW8Num86z6">
    <w:name w:val="WW8Num86z6"/>
    <w:rsid w:val="004C7B72"/>
  </w:style>
  <w:style w:type="character" w:customStyle="1" w:styleId="WW8Num86z7">
    <w:name w:val="WW8Num86z7"/>
    <w:rsid w:val="004C7B72"/>
  </w:style>
  <w:style w:type="character" w:customStyle="1" w:styleId="WW8Num86z8">
    <w:name w:val="WW8Num86z8"/>
    <w:rsid w:val="004C7B72"/>
  </w:style>
  <w:style w:type="character" w:customStyle="1" w:styleId="WW8Num7z0">
    <w:name w:val="WW8Num7z0"/>
    <w:rsid w:val="004C7B72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4C7B72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4C7B72"/>
  </w:style>
  <w:style w:type="character" w:customStyle="1" w:styleId="WW8Num91z2">
    <w:name w:val="WW8Num91z2"/>
    <w:rsid w:val="004C7B72"/>
  </w:style>
  <w:style w:type="character" w:customStyle="1" w:styleId="WW8Num91z3">
    <w:name w:val="WW8Num91z3"/>
    <w:rsid w:val="004C7B72"/>
  </w:style>
  <w:style w:type="character" w:customStyle="1" w:styleId="WW8Num91z4">
    <w:name w:val="WW8Num91z4"/>
    <w:rsid w:val="004C7B72"/>
  </w:style>
  <w:style w:type="character" w:customStyle="1" w:styleId="WW8Num91z5">
    <w:name w:val="WW8Num91z5"/>
    <w:rsid w:val="004C7B72"/>
  </w:style>
  <w:style w:type="character" w:customStyle="1" w:styleId="WW8Num91z6">
    <w:name w:val="WW8Num91z6"/>
    <w:rsid w:val="004C7B72"/>
  </w:style>
  <w:style w:type="character" w:customStyle="1" w:styleId="WW8Num91z7">
    <w:name w:val="WW8Num91z7"/>
    <w:rsid w:val="004C7B72"/>
  </w:style>
  <w:style w:type="character" w:customStyle="1" w:styleId="WW8Num91z8">
    <w:name w:val="WW8Num91z8"/>
    <w:rsid w:val="004C7B72"/>
  </w:style>
  <w:style w:type="character" w:customStyle="1" w:styleId="WW8Num89z0">
    <w:name w:val="WW8Num89z0"/>
    <w:rsid w:val="004C7B72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4C7B72"/>
  </w:style>
  <w:style w:type="character" w:customStyle="1" w:styleId="WW8Num89z2">
    <w:name w:val="WW8Num89z2"/>
    <w:rsid w:val="004C7B72"/>
  </w:style>
  <w:style w:type="character" w:customStyle="1" w:styleId="WW8Num89z3">
    <w:name w:val="WW8Num89z3"/>
    <w:rsid w:val="004C7B72"/>
  </w:style>
  <w:style w:type="character" w:customStyle="1" w:styleId="WW8Num89z4">
    <w:name w:val="WW8Num89z4"/>
    <w:rsid w:val="004C7B72"/>
  </w:style>
  <w:style w:type="character" w:customStyle="1" w:styleId="WW8Num89z5">
    <w:name w:val="WW8Num89z5"/>
    <w:rsid w:val="004C7B72"/>
  </w:style>
  <w:style w:type="character" w:customStyle="1" w:styleId="WW8Num89z6">
    <w:name w:val="WW8Num89z6"/>
    <w:rsid w:val="004C7B72"/>
  </w:style>
  <w:style w:type="character" w:customStyle="1" w:styleId="WW8Num89z7">
    <w:name w:val="WW8Num89z7"/>
    <w:rsid w:val="004C7B72"/>
  </w:style>
  <w:style w:type="character" w:customStyle="1" w:styleId="WW8Num89z8">
    <w:name w:val="WW8Num89z8"/>
    <w:rsid w:val="004C7B72"/>
  </w:style>
  <w:style w:type="character" w:customStyle="1" w:styleId="WW8Num90z0">
    <w:name w:val="WW8Num90z0"/>
    <w:rsid w:val="004C7B72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4C7B72"/>
    <w:rPr>
      <w:rFonts w:ascii="Symbol" w:hAnsi="Symbol" w:cs="Symbol"/>
    </w:rPr>
  </w:style>
  <w:style w:type="character" w:customStyle="1" w:styleId="WW8Num3z0">
    <w:name w:val="WW8Num3z0"/>
    <w:rsid w:val="004C7B72"/>
    <w:rPr>
      <w:rFonts w:ascii="Wingdings" w:hAnsi="Wingdings" w:cs="Wingdings"/>
    </w:rPr>
  </w:style>
  <w:style w:type="character" w:customStyle="1" w:styleId="NumberingSymbols">
    <w:name w:val="Numbering Symbols"/>
    <w:rsid w:val="004C7B72"/>
  </w:style>
  <w:style w:type="character" w:customStyle="1" w:styleId="WW8Num2z0">
    <w:name w:val="WW8Num2z0"/>
    <w:rsid w:val="004C7B72"/>
  </w:style>
  <w:style w:type="character" w:customStyle="1" w:styleId="WW8Num4z0">
    <w:name w:val="WW8Num4z0"/>
    <w:rsid w:val="004C7B72"/>
    <w:rPr>
      <w:rFonts w:ascii="Symbol" w:hAnsi="Symbol" w:cs="Symbol"/>
    </w:rPr>
  </w:style>
  <w:style w:type="character" w:customStyle="1" w:styleId="WW8Num6z0">
    <w:name w:val="WW8Num6z0"/>
    <w:rsid w:val="004C7B72"/>
    <w:rPr>
      <w:rFonts w:ascii="Symbol" w:hAnsi="Symbol" w:cs="Symbol"/>
    </w:rPr>
  </w:style>
  <w:style w:type="character" w:customStyle="1" w:styleId="WW8Num6z2">
    <w:name w:val="WW8Num6z2"/>
    <w:rsid w:val="004C7B72"/>
  </w:style>
  <w:style w:type="character" w:customStyle="1" w:styleId="WW8Num6z3">
    <w:name w:val="WW8Num6z3"/>
    <w:rsid w:val="004C7B72"/>
    <w:rPr>
      <w:b/>
    </w:rPr>
  </w:style>
  <w:style w:type="character" w:customStyle="1" w:styleId="WW8Num6z4">
    <w:name w:val="WW8Num6z4"/>
    <w:rsid w:val="004C7B72"/>
  </w:style>
  <w:style w:type="character" w:customStyle="1" w:styleId="WW8Num6z5">
    <w:name w:val="WW8Num6z5"/>
    <w:rsid w:val="004C7B72"/>
  </w:style>
  <w:style w:type="character" w:customStyle="1" w:styleId="WW8Num6z6">
    <w:name w:val="WW8Num6z6"/>
    <w:rsid w:val="004C7B72"/>
  </w:style>
  <w:style w:type="character" w:customStyle="1" w:styleId="WW8Num6z7">
    <w:name w:val="WW8Num6z7"/>
    <w:rsid w:val="004C7B72"/>
  </w:style>
  <w:style w:type="character" w:customStyle="1" w:styleId="WW8Num6z8">
    <w:name w:val="WW8Num6z8"/>
    <w:rsid w:val="004C7B72"/>
  </w:style>
  <w:style w:type="character" w:customStyle="1" w:styleId="WW8Num5z0">
    <w:name w:val="WW8Num5z0"/>
    <w:rsid w:val="004C7B72"/>
    <w:rPr>
      <w:rFonts w:ascii="Symbol" w:hAnsi="Symbol" w:cs="Symbol"/>
    </w:rPr>
  </w:style>
  <w:style w:type="character" w:customStyle="1" w:styleId="WW8Num9z0">
    <w:name w:val="WW8Num9z0"/>
    <w:rsid w:val="004C7B72"/>
    <w:rPr>
      <w:rFonts w:ascii="Symbol" w:hAnsi="Symbol" w:cs="Symbol"/>
    </w:rPr>
  </w:style>
  <w:style w:type="character" w:customStyle="1" w:styleId="WW8Num10z0">
    <w:name w:val="WW8Num10z0"/>
    <w:rsid w:val="004C7B72"/>
    <w:rPr>
      <w:rFonts w:ascii="Wingdings" w:hAnsi="Wingdings" w:cs="Wingdings"/>
    </w:rPr>
  </w:style>
  <w:style w:type="character" w:customStyle="1" w:styleId="WW8Num10z1">
    <w:name w:val="WW8Num10z1"/>
    <w:rsid w:val="004C7B72"/>
    <w:rPr>
      <w:rFonts w:ascii="Courier New" w:hAnsi="Courier New" w:cs="Courier New"/>
    </w:rPr>
  </w:style>
  <w:style w:type="character" w:customStyle="1" w:styleId="WW8Num10z2">
    <w:name w:val="WW8Num10z2"/>
    <w:rsid w:val="004C7B72"/>
  </w:style>
  <w:style w:type="character" w:customStyle="1" w:styleId="WW8Num10z3">
    <w:name w:val="WW8Num10z3"/>
    <w:rsid w:val="004C7B72"/>
    <w:rPr>
      <w:rFonts w:ascii="Symbol" w:hAnsi="Symbol" w:cs="Symbol"/>
    </w:rPr>
  </w:style>
  <w:style w:type="character" w:customStyle="1" w:styleId="WW8Num10z4">
    <w:name w:val="WW8Num10z4"/>
    <w:rsid w:val="004C7B72"/>
  </w:style>
  <w:style w:type="character" w:customStyle="1" w:styleId="WW8Num10z5">
    <w:name w:val="WW8Num10z5"/>
    <w:rsid w:val="004C7B72"/>
  </w:style>
  <w:style w:type="character" w:customStyle="1" w:styleId="WW8Num10z6">
    <w:name w:val="WW8Num10z6"/>
    <w:rsid w:val="004C7B72"/>
  </w:style>
  <w:style w:type="character" w:customStyle="1" w:styleId="WW8Num10z7">
    <w:name w:val="WW8Num10z7"/>
    <w:rsid w:val="004C7B72"/>
  </w:style>
  <w:style w:type="character" w:customStyle="1" w:styleId="WW8Num10z8">
    <w:name w:val="WW8Num10z8"/>
    <w:rsid w:val="004C7B72"/>
  </w:style>
  <w:style w:type="character" w:customStyle="1" w:styleId="BulletSymbols">
    <w:name w:val="Bullet Symbols"/>
    <w:rsid w:val="004C7B72"/>
    <w:rPr>
      <w:rFonts w:ascii="OpenSymbol" w:eastAsia="OpenSymbol" w:hAnsi="OpenSymbol" w:cs="OpenSymbol"/>
    </w:rPr>
  </w:style>
  <w:style w:type="character" w:customStyle="1" w:styleId="WW8Num42z0">
    <w:name w:val="WW8Num42z0"/>
    <w:rsid w:val="004C7B72"/>
  </w:style>
  <w:style w:type="character" w:customStyle="1" w:styleId="WW8Num42z1">
    <w:name w:val="WW8Num42z1"/>
    <w:rsid w:val="004C7B72"/>
  </w:style>
  <w:style w:type="character" w:customStyle="1" w:styleId="WW8Num42z2">
    <w:name w:val="WW8Num42z2"/>
    <w:rsid w:val="004C7B72"/>
  </w:style>
  <w:style w:type="character" w:customStyle="1" w:styleId="WW8Num42z3">
    <w:name w:val="WW8Num42z3"/>
    <w:rsid w:val="004C7B72"/>
  </w:style>
  <w:style w:type="character" w:customStyle="1" w:styleId="WW8Num42z4">
    <w:name w:val="WW8Num42z4"/>
    <w:rsid w:val="004C7B72"/>
  </w:style>
  <w:style w:type="character" w:customStyle="1" w:styleId="WW8Num42z5">
    <w:name w:val="WW8Num42z5"/>
    <w:rsid w:val="004C7B72"/>
  </w:style>
  <w:style w:type="character" w:customStyle="1" w:styleId="WW8Num42z6">
    <w:name w:val="WW8Num42z6"/>
    <w:rsid w:val="004C7B72"/>
  </w:style>
  <w:style w:type="character" w:customStyle="1" w:styleId="WW8Num42z7">
    <w:name w:val="WW8Num42z7"/>
    <w:rsid w:val="004C7B72"/>
  </w:style>
  <w:style w:type="character" w:customStyle="1" w:styleId="WW8Num42z8">
    <w:name w:val="WW8Num42z8"/>
    <w:rsid w:val="004C7B72"/>
  </w:style>
  <w:style w:type="character" w:customStyle="1" w:styleId="WW8Num44z0">
    <w:name w:val="WW8Num44z0"/>
    <w:rsid w:val="004C7B72"/>
    <w:rPr>
      <w:rFonts w:ascii="Symbol" w:hAnsi="Symbol" w:cs="Symbol"/>
    </w:rPr>
  </w:style>
  <w:style w:type="character" w:customStyle="1" w:styleId="WW8Num13z0">
    <w:name w:val="WW8Num13z0"/>
    <w:rsid w:val="004C7B72"/>
    <w:rPr>
      <w:rFonts w:ascii="Symbol" w:eastAsia="Calibri" w:hAnsi="Symbol" w:cs="Symbol"/>
    </w:rPr>
  </w:style>
  <w:style w:type="character" w:customStyle="1" w:styleId="WW8Num27z0">
    <w:name w:val="WW8Num27z0"/>
    <w:rsid w:val="004C7B72"/>
  </w:style>
  <w:style w:type="character" w:customStyle="1" w:styleId="WW8Num27z1">
    <w:name w:val="WW8Num27z1"/>
    <w:rsid w:val="004C7B72"/>
  </w:style>
  <w:style w:type="character" w:customStyle="1" w:styleId="WW8Num27z2">
    <w:name w:val="WW8Num27z2"/>
    <w:rsid w:val="004C7B72"/>
  </w:style>
  <w:style w:type="character" w:customStyle="1" w:styleId="WW8Num27z3">
    <w:name w:val="WW8Num27z3"/>
    <w:rsid w:val="004C7B72"/>
  </w:style>
  <w:style w:type="character" w:customStyle="1" w:styleId="WW8Num27z4">
    <w:name w:val="WW8Num27z4"/>
    <w:rsid w:val="004C7B72"/>
  </w:style>
  <w:style w:type="character" w:customStyle="1" w:styleId="WW8Num27z5">
    <w:name w:val="WW8Num27z5"/>
    <w:rsid w:val="004C7B72"/>
  </w:style>
  <w:style w:type="character" w:customStyle="1" w:styleId="WW8Num27z6">
    <w:name w:val="WW8Num27z6"/>
    <w:rsid w:val="004C7B72"/>
  </w:style>
  <w:style w:type="character" w:customStyle="1" w:styleId="WW8Num27z7">
    <w:name w:val="WW8Num27z7"/>
    <w:rsid w:val="004C7B72"/>
  </w:style>
  <w:style w:type="character" w:customStyle="1" w:styleId="WW8Num27z8">
    <w:name w:val="WW8Num27z8"/>
    <w:rsid w:val="004C7B72"/>
  </w:style>
  <w:style w:type="character" w:customStyle="1" w:styleId="WW8Num112z0">
    <w:name w:val="WW8Num112z0"/>
    <w:rsid w:val="004C7B72"/>
  </w:style>
  <w:style w:type="character" w:customStyle="1" w:styleId="WW8Num112z1">
    <w:name w:val="WW8Num112z1"/>
    <w:rsid w:val="004C7B72"/>
  </w:style>
  <w:style w:type="character" w:customStyle="1" w:styleId="WW8Num112z2">
    <w:name w:val="WW8Num112z2"/>
    <w:rsid w:val="004C7B72"/>
  </w:style>
  <w:style w:type="character" w:customStyle="1" w:styleId="WW8Num112z3">
    <w:name w:val="WW8Num112z3"/>
    <w:rsid w:val="004C7B72"/>
  </w:style>
  <w:style w:type="character" w:customStyle="1" w:styleId="WW8Num112z4">
    <w:name w:val="WW8Num112z4"/>
    <w:rsid w:val="004C7B72"/>
  </w:style>
  <w:style w:type="character" w:customStyle="1" w:styleId="WW8Num112z5">
    <w:name w:val="WW8Num112z5"/>
    <w:rsid w:val="004C7B72"/>
  </w:style>
  <w:style w:type="character" w:customStyle="1" w:styleId="WW8Num112z6">
    <w:name w:val="WW8Num112z6"/>
    <w:rsid w:val="004C7B72"/>
  </w:style>
  <w:style w:type="character" w:customStyle="1" w:styleId="WW8Num112z7">
    <w:name w:val="WW8Num112z7"/>
    <w:rsid w:val="004C7B72"/>
  </w:style>
  <w:style w:type="character" w:customStyle="1" w:styleId="WW8Num112z8">
    <w:name w:val="WW8Num112z8"/>
    <w:rsid w:val="004C7B72"/>
  </w:style>
  <w:style w:type="character" w:customStyle="1" w:styleId="WW8Num56z0">
    <w:name w:val="WW8Num56z0"/>
    <w:rsid w:val="004C7B72"/>
  </w:style>
  <w:style w:type="character" w:customStyle="1" w:styleId="WW8Num56z1">
    <w:name w:val="WW8Num56z1"/>
    <w:rsid w:val="004C7B72"/>
  </w:style>
  <w:style w:type="character" w:customStyle="1" w:styleId="WW8Num56z2">
    <w:name w:val="WW8Num56z2"/>
    <w:rsid w:val="004C7B72"/>
  </w:style>
  <w:style w:type="character" w:customStyle="1" w:styleId="WW8Num56z3">
    <w:name w:val="WW8Num56z3"/>
    <w:rsid w:val="004C7B72"/>
  </w:style>
  <w:style w:type="character" w:customStyle="1" w:styleId="WW8Num56z4">
    <w:name w:val="WW8Num56z4"/>
    <w:rsid w:val="004C7B72"/>
  </w:style>
  <w:style w:type="character" w:customStyle="1" w:styleId="WW8Num56z5">
    <w:name w:val="WW8Num56z5"/>
    <w:rsid w:val="004C7B72"/>
  </w:style>
  <w:style w:type="character" w:customStyle="1" w:styleId="WW8Num56z6">
    <w:name w:val="WW8Num56z6"/>
    <w:rsid w:val="004C7B72"/>
  </w:style>
  <w:style w:type="character" w:customStyle="1" w:styleId="WW8Num56z7">
    <w:name w:val="WW8Num56z7"/>
    <w:rsid w:val="004C7B72"/>
  </w:style>
  <w:style w:type="character" w:customStyle="1" w:styleId="WW8Num56z8">
    <w:name w:val="WW8Num56z8"/>
    <w:rsid w:val="004C7B72"/>
  </w:style>
  <w:style w:type="character" w:customStyle="1" w:styleId="WW8Num66z0">
    <w:name w:val="WW8Num66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4C7B72"/>
  </w:style>
  <w:style w:type="character" w:customStyle="1" w:styleId="WW8Num66z2">
    <w:name w:val="WW8Num66z2"/>
    <w:rsid w:val="004C7B72"/>
  </w:style>
  <w:style w:type="character" w:customStyle="1" w:styleId="WW8Num66z3">
    <w:name w:val="WW8Num66z3"/>
    <w:rsid w:val="004C7B72"/>
  </w:style>
  <w:style w:type="character" w:customStyle="1" w:styleId="WW8Num66z4">
    <w:name w:val="WW8Num66z4"/>
    <w:rsid w:val="004C7B72"/>
  </w:style>
  <w:style w:type="character" w:customStyle="1" w:styleId="WW8Num66z5">
    <w:name w:val="WW8Num66z5"/>
    <w:rsid w:val="004C7B72"/>
  </w:style>
  <w:style w:type="character" w:customStyle="1" w:styleId="WW8Num66z6">
    <w:name w:val="WW8Num66z6"/>
    <w:rsid w:val="004C7B72"/>
  </w:style>
  <w:style w:type="character" w:customStyle="1" w:styleId="WW8Num66z7">
    <w:name w:val="WW8Num66z7"/>
    <w:rsid w:val="004C7B72"/>
  </w:style>
  <w:style w:type="character" w:customStyle="1" w:styleId="WW8Num66z8">
    <w:name w:val="WW8Num66z8"/>
    <w:rsid w:val="004C7B72"/>
  </w:style>
  <w:style w:type="character" w:customStyle="1" w:styleId="WW8Num65z0">
    <w:name w:val="WW8Num65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4C7B72"/>
  </w:style>
  <w:style w:type="character" w:customStyle="1" w:styleId="WW8Num65z2">
    <w:name w:val="WW8Num65z2"/>
    <w:rsid w:val="004C7B72"/>
  </w:style>
  <w:style w:type="character" w:customStyle="1" w:styleId="WW8Num65z3">
    <w:name w:val="WW8Num65z3"/>
    <w:rsid w:val="004C7B72"/>
  </w:style>
  <w:style w:type="character" w:customStyle="1" w:styleId="WW8Num65z4">
    <w:name w:val="WW8Num65z4"/>
    <w:rsid w:val="004C7B72"/>
  </w:style>
  <w:style w:type="character" w:customStyle="1" w:styleId="WW8Num65z5">
    <w:name w:val="WW8Num65z5"/>
    <w:rsid w:val="004C7B72"/>
  </w:style>
  <w:style w:type="character" w:customStyle="1" w:styleId="WW8Num65z6">
    <w:name w:val="WW8Num65z6"/>
    <w:rsid w:val="004C7B72"/>
  </w:style>
  <w:style w:type="character" w:customStyle="1" w:styleId="WW8Num65z7">
    <w:name w:val="WW8Num65z7"/>
    <w:rsid w:val="004C7B72"/>
  </w:style>
  <w:style w:type="character" w:customStyle="1" w:styleId="WW8Num65z8">
    <w:name w:val="WW8Num65z8"/>
    <w:rsid w:val="004C7B72"/>
  </w:style>
  <w:style w:type="character" w:customStyle="1" w:styleId="WW8Num61z0">
    <w:name w:val="WW8Num61z0"/>
    <w:rsid w:val="004C7B72"/>
  </w:style>
  <w:style w:type="character" w:customStyle="1" w:styleId="WW8Num61z1">
    <w:name w:val="WW8Num61z1"/>
    <w:rsid w:val="004C7B72"/>
  </w:style>
  <w:style w:type="character" w:customStyle="1" w:styleId="WW8Num61z2">
    <w:name w:val="WW8Num61z2"/>
    <w:rsid w:val="004C7B72"/>
  </w:style>
  <w:style w:type="character" w:customStyle="1" w:styleId="WW8Num61z3">
    <w:name w:val="WW8Num61z3"/>
    <w:rsid w:val="004C7B72"/>
  </w:style>
  <w:style w:type="character" w:customStyle="1" w:styleId="WW8Num61z4">
    <w:name w:val="WW8Num61z4"/>
    <w:rsid w:val="004C7B72"/>
  </w:style>
  <w:style w:type="character" w:customStyle="1" w:styleId="WW8Num61z5">
    <w:name w:val="WW8Num61z5"/>
    <w:rsid w:val="004C7B72"/>
  </w:style>
  <w:style w:type="character" w:customStyle="1" w:styleId="WW8Num61z6">
    <w:name w:val="WW8Num61z6"/>
    <w:rsid w:val="004C7B72"/>
  </w:style>
  <w:style w:type="character" w:customStyle="1" w:styleId="WW8Num61z7">
    <w:name w:val="WW8Num61z7"/>
    <w:rsid w:val="004C7B72"/>
  </w:style>
  <w:style w:type="character" w:customStyle="1" w:styleId="WW8Num61z8">
    <w:name w:val="WW8Num61z8"/>
    <w:rsid w:val="004C7B72"/>
  </w:style>
  <w:style w:type="character" w:customStyle="1" w:styleId="WW8Num37z0">
    <w:name w:val="WW8Num37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4C7B72"/>
  </w:style>
  <w:style w:type="character" w:customStyle="1" w:styleId="WW8Num37z2">
    <w:name w:val="WW8Num37z2"/>
    <w:rsid w:val="004C7B72"/>
  </w:style>
  <w:style w:type="character" w:customStyle="1" w:styleId="WW8Num37z3">
    <w:name w:val="WW8Num37z3"/>
    <w:rsid w:val="004C7B72"/>
  </w:style>
  <w:style w:type="character" w:customStyle="1" w:styleId="WW8Num37z4">
    <w:name w:val="WW8Num37z4"/>
    <w:rsid w:val="004C7B72"/>
  </w:style>
  <w:style w:type="character" w:customStyle="1" w:styleId="WW8Num37z5">
    <w:name w:val="WW8Num37z5"/>
    <w:rsid w:val="004C7B72"/>
  </w:style>
  <w:style w:type="character" w:customStyle="1" w:styleId="WW8Num37z6">
    <w:name w:val="WW8Num37z6"/>
    <w:rsid w:val="004C7B72"/>
  </w:style>
  <w:style w:type="character" w:customStyle="1" w:styleId="WW8Num37z7">
    <w:name w:val="WW8Num37z7"/>
    <w:rsid w:val="004C7B72"/>
  </w:style>
  <w:style w:type="character" w:customStyle="1" w:styleId="WW8Num37z8">
    <w:name w:val="WW8Num37z8"/>
    <w:rsid w:val="004C7B72"/>
  </w:style>
  <w:style w:type="character" w:customStyle="1" w:styleId="WW8Num98z0">
    <w:name w:val="WW8Num98z0"/>
    <w:rsid w:val="004C7B72"/>
  </w:style>
  <w:style w:type="character" w:customStyle="1" w:styleId="WW8Num98z1">
    <w:name w:val="WW8Num98z1"/>
    <w:rsid w:val="004C7B72"/>
  </w:style>
  <w:style w:type="character" w:customStyle="1" w:styleId="WW8Num98z2">
    <w:name w:val="WW8Num98z2"/>
    <w:rsid w:val="004C7B72"/>
  </w:style>
  <w:style w:type="character" w:customStyle="1" w:styleId="WW8Num98z3">
    <w:name w:val="WW8Num98z3"/>
    <w:rsid w:val="004C7B72"/>
  </w:style>
  <w:style w:type="character" w:customStyle="1" w:styleId="WW8Num98z4">
    <w:name w:val="WW8Num98z4"/>
    <w:rsid w:val="004C7B72"/>
  </w:style>
  <w:style w:type="character" w:customStyle="1" w:styleId="WW8Num98z5">
    <w:name w:val="WW8Num98z5"/>
    <w:rsid w:val="004C7B72"/>
  </w:style>
  <w:style w:type="character" w:customStyle="1" w:styleId="WW8Num98z6">
    <w:name w:val="WW8Num98z6"/>
    <w:rsid w:val="004C7B72"/>
  </w:style>
  <w:style w:type="character" w:customStyle="1" w:styleId="WW8Num98z7">
    <w:name w:val="WW8Num98z7"/>
    <w:rsid w:val="004C7B72"/>
  </w:style>
  <w:style w:type="character" w:customStyle="1" w:styleId="WW8Num98z8">
    <w:name w:val="WW8Num98z8"/>
    <w:rsid w:val="004C7B72"/>
  </w:style>
  <w:style w:type="character" w:customStyle="1" w:styleId="WW8Num82z0">
    <w:name w:val="WW8Num82z0"/>
    <w:rsid w:val="004C7B72"/>
  </w:style>
  <w:style w:type="character" w:customStyle="1" w:styleId="WW8Num82z2">
    <w:name w:val="WW8Num82z2"/>
    <w:rsid w:val="004C7B72"/>
  </w:style>
  <w:style w:type="character" w:customStyle="1" w:styleId="WW8Num82z3">
    <w:name w:val="WW8Num82z3"/>
    <w:rsid w:val="004C7B72"/>
  </w:style>
  <w:style w:type="character" w:customStyle="1" w:styleId="WW8Num82z4">
    <w:name w:val="WW8Num82z4"/>
    <w:rsid w:val="004C7B72"/>
  </w:style>
  <w:style w:type="character" w:customStyle="1" w:styleId="WW8Num82z5">
    <w:name w:val="WW8Num82z5"/>
    <w:rsid w:val="004C7B72"/>
  </w:style>
  <w:style w:type="character" w:customStyle="1" w:styleId="WW8Num82z6">
    <w:name w:val="WW8Num82z6"/>
    <w:rsid w:val="004C7B72"/>
  </w:style>
  <w:style w:type="character" w:customStyle="1" w:styleId="WW8Num82z7">
    <w:name w:val="WW8Num82z7"/>
    <w:rsid w:val="004C7B72"/>
  </w:style>
  <w:style w:type="character" w:customStyle="1" w:styleId="WW8Num82z8">
    <w:name w:val="WW8Num82z8"/>
    <w:rsid w:val="004C7B72"/>
  </w:style>
  <w:style w:type="character" w:customStyle="1" w:styleId="WW8Num45z0">
    <w:name w:val="WW8Num45z0"/>
    <w:rsid w:val="004C7B72"/>
  </w:style>
  <w:style w:type="character" w:customStyle="1" w:styleId="WW8Num45z1">
    <w:name w:val="WW8Num45z1"/>
    <w:rsid w:val="004C7B72"/>
  </w:style>
  <w:style w:type="character" w:customStyle="1" w:styleId="WW8Num45z2">
    <w:name w:val="WW8Num45z2"/>
    <w:rsid w:val="004C7B72"/>
  </w:style>
  <w:style w:type="character" w:customStyle="1" w:styleId="WW8Num45z3">
    <w:name w:val="WW8Num45z3"/>
    <w:rsid w:val="004C7B72"/>
  </w:style>
  <w:style w:type="character" w:customStyle="1" w:styleId="WW8Num45z4">
    <w:name w:val="WW8Num45z4"/>
    <w:rsid w:val="004C7B72"/>
  </w:style>
  <w:style w:type="character" w:customStyle="1" w:styleId="WW8Num45z5">
    <w:name w:val="WW8Num45z5"/>
    <w:rsid w:val="004C7B72"/>
  </w:style>
  <w:style w:type="character" w:customStyle="1" w:styleId="WW8Num45z6">
    <w:name w:val="WW8Num45z6"/>
    <w:rsid w:val="004C7B72"/>
  </w:style>
  <w:style w:type="character" w:customStyle="1" w:styleId="WW8Num45z7">
    <w:name w:val="WW8Num45z7"/>
    <w:rsid w:val="004C7B72"/>
  </w:style>
  <w:style w:type="character" w:customStyle="1" w:styleId="WW8Num45z8">
    <w:name w:val="WW8Num45z8"/>
    <w:rsid w:val="004C7B72"/>
  </w:style>
  <w:style w:type="numbering" w:customStyle="1" w:styleId="WW8Num38">
    <w:name w:val="WW8Num38"/>
    <w:basedOn w:val="Bezlisty"/>
    <w:rsid w:val="004C7B72"/>
    <w:pPr>
      <w:numPr>
        <w:numId w:val="6"/>
      </w:numPr>
    </w:pPr>
  </w:style>
  <w:style w:type="numbering" w:customStyle="1" w:styleId="WW8Num77">
    <w:name w:val="WW8Num77"/>
    <w:basedOn w:val="Bezlisty"/>
    <w:rsid w:val="004C7B72"/>
    <w:pPr>
      <w:numPr>
        <w:numId w:val="7"/>
      </w:numPr>
    </w:pPr>
  </w:style>
  <w:style w:type="numbering" w:customStyle="1" w:styleId="WW8Num31">
    <w:name w:val="WW8Num31"/>
    <w:basedOn w:val="Bezlisty"/>
    <w:rsid w:val="004C7B72"/>
    <w:pPr>
      <w:numPr>
        <w:numId w:val="8"/>
      </w:numPr>
    </w:pPr>
  </w:style>
  <w:style w:type="numbering" w:customStyle="1" w:styleId="WW8Num78">
    <w:name w:val="WW8Num78"/>
    <w:basedOn w:val="Bezlisty"/>
    <w:rsid w:val="004C7B72"/>
    <w:pPr>
      <w:numPr>
        <w:numId w:val="9"/>
      </w:numPr>
    </w:pPr>
  </w:style>
  <w:style w:type="numbering" w:customStyle="1" w:styleId="WW8Num79">
    <w:name w:val="WW8Num79"/>
    <w:basedOn w:val="Bezlisty"/>
    <w:rsid w:val="004C7B72"/>
    <w:pPr>
      <w:numPr>
        <w:numId w:val="10"/>
      </w:numPr>
    </w:pPr>
  </w:style>
  <w:style w:type="numbering" w:customStyle="1" w:styleId="WW8Num80">
    <w:name w:val="WW8Num80"/>
    <w:basedOn w:val="Bezlisty"/>
    <w:rsid w:val="004C7B72"/>
    <w:pPr>
      <w:numPr>
        <w:numId w:val="11"/>
      </w:numPr>
    </w:pPr>
  </w:style>
  <w:style w:type="numbering" w:customStyle="1" w:styleId="WW8Num81">
    <w:name w:val="WW8Num81"/>
    <w:basedOn w:val="Bezlisty"/>
    <w:rsid w:val="004C7B72"/>
    <w:pPr>
      <w:numPr>
        <w:numId w:val="12"/>
      </w:numPr>
    </w:pPr>
  </w:style>
  <w:style w:type="numbering" w:customStyle="1" w:styleId="WW8Num30">
    <w:name w:val="WW8Num30"/>
    <w:basedOn w:val="Bezlisty"/>
    <w:rsid w:val="004C7B72"/>
    <w:pPr>
      <w:numPr>
        <w:numId w:val="13"/>
      </w:numPr>
    </w:pPr>
  </w:style>
  <w:style w:type="numbering" w:customStyle="1" w:styleId="WW8Num8">
    <w:name w:val="WW8Num8"/>
    <w:basedOn w:val="Bezlisty"/>
    <w:rsid w:val="004C7B72"/>
    <w:pPr>
      <w:numPr>
        <w:numId w:val="14"/>
      </w:numPr>
    </w:pPr>
  </w:style>
  <w:style w:type="numbering" w:customStyle="1" w:styleId="WW8Num18">
    <w:name w:val="WW8Num18"/>
    <w:basedOn w:val="Bezlisty"/>
    <w:rsid w:val="004C7B72"/>
    <w:pPr>
      <w:numPr>
        <w:numId w:val="15"/>
      </w:numPr>
    </w:pPr>
  </w:style>
  <w:style w:type="numbering" w:customStyle="1" w:styleId="WW8Num21">
    <w:name w:val="WW8Num21"/>
    <w:basedOn w:val="Bezlisty"/>
    <w:rsid w:val="004C7B72"/>
    <w:pPr>
      <w:numPr>
        <w:numId w:val="16"/>
      </w:numPr>
    </w:pPr>
  </w:style>
  <w:style w:type="numbering" w:customStyle="1" w:styleId="WW8Num84">
    <w:name w:val="WW8Num84"/>
    <w:basedOn w:val="Bezlisty"/>
    <w:rsid w:val="004C7B72"/>
    <w:pPr>
      <w:numPr>
        <w:numId w:val="17"/>
      </w:numPr>
    </w:pPr>
  </w:style>
  <w:style w:type="numbering" w:customStyle="1" w:styleId="WW8Num29">
    <w:name w:val="WW8Num29"/>
    <w:basedOn w:val="Bezlisty"/>
    <w:rsid w:val="004C7B72"/>
    <w:pPr>
      <w:numPr>
        <w:numId w:val="18"/>
      </w:numPr>
    </w:pPr>
  </w:style>
  <w:style w:type="numbering" w:customStyle="1" w:styleId="WW8Num85">
    <w:name w:val="WW8Num85"/>
    <w:basedOn w:val="Bezlisty"/>
    <w:rsid w:val="004C7B72"/>
    <w:pPr>
      <w:numPr>
        <w:numId w:val="19"/>
      </w:numPr>
    </w:pPr>
  </w:style>
  <w:style w:type="numbering" w:customStyle="1" w:styleId="WW8Num86">
    <w:name w:val="WW8Num86"/>
    <w:basedOn w:val="Bezlisty"/>
    <w:rsid w:val="004C7B72"/>
    <w:pPr>
      <w:numPr>
        <w:numId w:val="20"/>
      </w:numPr>
    </w:pPr>
  </w:style>
  <w:style w:type="numbering" w:customStyle="1" w:styleId="WW8Num91">
    <w:name w:val="WW8Num91"/>
    <w:basedOn w:val="Bezlisty"/>
    <w:rsid w:val="004C7B72"/>
    <w:pPr>
      <w:numPr>
        <w:numId w:val="21"/>
      </w:numPr>
    </w:pPr>
  </w:style>
  <w:style w:type="numbering" w:customStyle="1" w:styleId="WW8Num89">
    <w:name w:val="WW8Num89"/>
    <w:basedOn w:val="Bezlisty"/>
    <w:rsid w:val="004C7B72"/>
    <w:pPr>
      <w:numPr>
        <w:numId w:val="22"/>
      </w:numPr>
    </w:pPr>
  </w:style>
  <w:style w:type="numbering" w:customStyle="1" w:styleId="WW8Num90">
    <w:name w:val="WW8Num90"/>
    <w:basedOn w:val="Bezlisty"/>
    <w:rsid w:val="004C7B72"/>
    <w:pPr>
      <w:numPr>
        <w:numId w:val="23"/>
      </w:numPr>
    </w:pPr>
  </w:style>
  <w:style w:type="numbering" w:customStyle="1" w:styleId="WW8Num3">
    <w:name w:val="WW8Num3"/>
    <w:basedOn w:val="Bezlisty"/>
    <w:rsid w:val="004C7B72"/>
    <w:pPr>
      <w:numPr>
        <w:numId w:val="24"/>
      </w:numPr>
    </w:pPr>
  </w:style>
  <w:style w:type="numbering" w:customStyle="1" w:styleId="WW8Num2">
    <w:name w:val="WW8Num2"/>
    <w:basedOn w:val="Bezlisty"/>
    <w:rsid w:val="004C7B72"/>
    <w:pPr>
      <w:numPr>
        <w:numId w:val="25"/>
      </w:numPr>
    </w:pPr>
  </w:style>
  <w:style w:type="numbering" w:customStyle="1" w:styleId="WW8Num4">
    <w:name w:val="WW8Num4"/>
    <w:basedOn w:val="Bezlisty"/>
    <w:rsid w:val="004C7B72"/>
    <w:pPr>
      <w:numPr>
        <w:numId w:val="26"/>
      </w:numPr>
    </w:pPr>
  </w:style>
  <w:style w:type="numbering" w:customStyle="1" w:styleId="WW8Num6">
    <w:name w:val="WW8Num6"/>
    <w:basedOn w:val="Bezlisty"/>
    <w:rsid w:val="004C7B72"/>
    <w:pPr>
      <w:numPr>
        <w:numId w:val="27"/>
      </w:numPr>
    </w:pPr>
  </w:style>
  <w:style w:type="numbering" w:customStyle="1" w:styleId="WW8Num9">
    <w:name w:val="WW8Num9"/>
    <w:basedOn w:val="Bezlisty"/>
    <w:rsid w:val="004C7B72"/>
    <w:pPr>
      <w:numPr>
        <w:numId w:val="28"/>
      </w:numPr>
    </w:pPr>
  </w:style>
  <w:style w:type="numbering" w:customStyle="1" w:styleId="WW8Num10">
    <w:name w:val="WW8Num10"/>
    <w:basedOn w:val="Bezlisty"/>
    <w:rsid w:val="004C7B72"/>
    <w:pPr>
      <w:numPr>
        <w:numId w:val="29"/>
      </w:numPr>
    </w:pPr>
  </w:style>
  <w:style w:type="numbering" w:customStyle="1" w:styleId="WW8Num25">
    <w:name w:val="WW8Num25"/>
    <w:basedOn w:val="Bezlisty"/>
    <w:rsid w:val="004C7B72"/>
    <w:pPr>
      <w:numPr>
        <w:numId w:val="30"/>
      </w:numPr>
    </w:pPr>
  </w:style>
  <w:style w:type="numbering" w:customStyle="1" w:styleId="WW8Num42">
    <w:name w:val="WW8Num42"/>
    <w:basedOn w:val="Bezlisty"/>
    <w:rsid w:val="004C7B72"/>
    <w:pPr>
      <w:numPr>
        <w:numId w:val="31"/>
      </w:numPr>
    </w:pPr>
  </w:style>
  <w:style w:type="numbering" w:customStyle="1" w:styleId="WW8Num44">
    <w:name w:val="WW8Num44"/>
    <w:basedOn w:val="Bezlisty"/>
    <w:rsid w:val="004C7B72"/>
    <w:pPr>
      <w:numPr>
        <w:numId w:val="32"/>
      </w:numPr>
    </w:pPr>
  </w:style>
  <w:style w:type="numbering" w:customStyle="1" w:styleId="WW8Num13">
    <w:name w:val="WW8Num13"/>
    <w:basedOn w:val="Bezlisty"/>
    <w:rsid w:val="004C7B72"/>
    <w:pPr>
      <w:numPr>
        <w:numId w:val="33"/>
      </w:numPr>
    </w:pPr>
  </w:style>
  <w:style w:type="numbering" w:customStyle="1" w:styleId="WW8Num17">
    <w:name w:val="WW8Num17"/>
    <w:basedOn w:val="Bezlisty"/>
    <w:rsid w:val="004C7B72"/>
    <w:pPr>
      <w:numPr>
        <w:numId w:val="34"/>
      </w:numPr>
    </w:pPr>
  </w:style>
  <w:style w:type="numbering" w:customStyle="1" w:styleId="WW8Num224">
    <w:name w:val="WW8Num224"/>
    <w:basedOn w:val="Bezlisty"/>
    <w:rsid w:val="004C7B72"/>
    <w:pPr>
      <w:numPr>
        <w:numId w:val="35"/>
      </w:numPr>
    </w:pPr>
  </w:style>
  <w:style w:type="numbering" w:customStyle="1" w:styleId="WW8Num27">
    <w:name w:val="WW8Num27"/>
    <w:basedOn w:val="Bezlisty"/>
    <w:rsid w:val="004C7B72"/>
    <w:pPr>
      <w:numPr>
        <w:numId w:val="36"/>
      </w:numPr>
    </w:pPr>
  </w:style>
  <w:style w:type="numbering" w:customStyle="1" w:styleId="WW8Num112">
    <w:name w:val="WW8Num112"/>
    <w:basedOn w:val="Bezlisty"/>
    <w:rsid w:val="004C7B72"/>
    <w:pPr>
      <w:numPr>
        <w:numId w:val="37"/>
      </w:numPr>
    </w:pPr>
  </w:style>
  <w:style w:type="numbering" w:customStyle="1" w:styleId="WW8Num56">
    <w:name w:val="WW8Num56"/>
    <w:basedOn w:val="Bezlisty"/>
    <w:rsid w:val="004C7B72"/>
    <w:pPr>
      <w:numPr>
        <w:numId w:val="38"/>
      </w:numPr>
    </w:pPr>
  </w:style>
  <w:style w:type="numbering" w:customStyle="1" w:styleId="WW8Num66">
    <w:name w:val="WW8Num66"/>
    <w:basedOn w:val="Bezlisty"/>
    <w:rsid w:val="004C7B72"/>
    <w:pPr>
      <w:numPr>
        <w:numId w:val="39"/>
      </w:numPr>
    </w:pPr>
  </w:style>
  <w:style w:type="numbering" w:customStyle="1" w:styleId="WW8Num65">
    <w:name w:val="WW8Num65"/>
    <w:basedOn w:val="Bezlisty"/>
    <w:rsid w:val="004C7B72"/>
    <w:pPr>
      <w:numPr>
        <w:numId w:val="40"/>
      </w:numPr>
    </w:pPr>
  </w:style>
  <w:style w:type="numbering" w:customStyle="1" w:styleId="WW8Num61">
    <w:name w:val="WW8Num61"/>
    <w:basedOn w:val="Bezlisty"/>
    <w:rsid w:val="004C7B72"/>
    <w:pPr>
      <w:numPr>
        <w:numId w:val="41"/>
      </w:numPr>
    </w:pPr>
  </w:style>
  <w:style w:type="numbering" w:customStyle="1" w:styleId="WW8Num37">
    <w:name w:val="WW8Num37"/>
    <w:basedOn w:val="Bezlisty"/>
    <w:rsid w:val="004C7B72"/>
    <w:pPr>
      <w:numPr>
        <w:numId w:val="42"/>
      </w:numPr>
    </w:pPr>
  </w:style>
  <w:style w:type="numbering" w:customStyle="1" w:styleId="WW8Num98">
    <w:name w:val="WW8Num98"/>
    <w:basedOn w:val="Bezlisty"/>
    <w:rsid w:val="004C7B72"/>
    <w:pPr>
      <w:numPr>
        <w:numId w:val="43"/>
      </w:numPr>
    </w:pPr>
  </w:style>
  <w:style w:type="numbering" w:customStyle="1" w:styleId="WW8Num82">
    <w:name w:val="WW8Num82"/>
    <w:basedOn w:val="Bezlisty"/>
    <w:rsid w:val="004C7B72"/>
    <w:pPr>
      <w:numPr>
        <w:numId w:val="44"/>
      </w:numPr>
    </w:pPr>
  </w:style>
  <w:style w:type="numbering" w:customStyle="1" w:styleId="WW8Num45">
    <w:name w:val="WW8Num45"/>
    <w:basedOn w:val="Bezlisty"/>
    <w:rsid w:val="004C7B72"/>
    <w:pPr>
      <w:numPr>
        <w:numId w:val="45"/>
      </w:numPr>
    </w:pPr>
  </w:style>
  <w:style w:type="paragraph" w:customStyle="1" w:styleId="Tekstpodstawowywcity22">
    <w:name w:val="Tekst podstawowy wcięty 22"/>
    <w:basedOn w:val="Standard"/>
    <w:rsid w:val="007F7830"/>
    <w:pPr>
      <w:widowControl/>
      <w:autoSpaceDN/>
      <w:ind w:left="709"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rsid w:val="00CB0A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3767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nspekt-Ipoziom">
    <w:name w:val="konspekt - I poziom"/>
    <w:basedOn w:val="Normalny"/>
    <w:rsid w:val="00E854F3"/>
    <w:pPr>
      <w:tabs>
        <w:tab w:val="left" w:pos="441"/>
      </w:tabs>
      <w:suppressAutoHyphens/>
      <w:autoSpaceDN w:val="0"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8Num46">
    <w:name w:val="WW8Num46"/>
    <w:rsid w:val="00E854F3"/>
    <w:pPr>
      <w:numPr>
        <w:numId w:val="46"/>
      </w:numPr>
    </w:pPr>
  </w:style>
  <w:style w:type="numbering" w:customStyle="1" w:styleId="WW8Num32">
    <w:name w:val="WW8Num32"/>
    <w:rsid w:val="003941D5"/>
    <w:pPr>
      <w:numPr>
        <w:numId w:val="47"/>
      </w:numPr>
    </w:pPr>
  </w:style>
  <w:style w:type="character" w:customStyle="1" w:styleId="apple-converted-space">
    <w:name w:val="apple-converted-space"/>
    <w:basedOn w:val="Domylnaczcionkaakapitu"/>
    <w:rsid w:val="0068528E"/>
  </w:style>
  <w:style w:type="paragraph" w:customStyle="1" w:styleId="Tekstpodstawowy21">
    <w:name w:val="Tekst podstawowy 21"/>
    <w:basedOn w:val="Normalny"/>
    <w:rsid w:val="004B3CA8"/>
    <w:pPr>
      <w:suppressAutoHyphens/>
    </w:pPr>
    <w:rPr>
      <w:sz w:val="28"/>
      <w:lang w:eastAsia="ar-SA"/>
    </w:rPr>
  </w:style>
  <w:style w:type="paragraph" w:customStyle="1" w:styleId="paragraf">
    <w:name w:val="paragraf"/>
    <w:basedOn w:val="Normalny"/>
    <w:rsid w:val="004B3CA8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Domylnaczcionkaakapitu2">
    <w:name w:val="Domyślna czcionka akapitu2"/>
    <w:rsid w:val="004B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A6557-918D-4340-81C4-657A09A9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Ewa Bagińska</cp:lastModifiedBy>
  <cp:revision>4</cp:revision>
  <dcterms:created xsi:type="dcterms:W3CDTF">2022-10-24T07:38:00Z</dcterms:created>
  <dcterms:modified xsi:type="dcterms:W3CDTF">2022-10-24T07:42:00Z</dcterms:modified>
</cp:coreProperties>
</file>